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a6f5" w14:textId="1e7a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 от 15 декабря 2011 года N 39-303 "О бюджете города Текели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05 ноября 2012 года  N 10-59. Зарегистрировано Департаментом юстиции Алматинской области 13 ноября 2012 года N 2175.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декабря 2011 года за N 2-3-100, опубликовано в газете "Текелі тынысы" от 30 декабря 2011 года N 52),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февраля 2012 года N 3-9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22 февраля 2012 года за N 2-3-106, опубликовано в газете "Текелі тынысы"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13 апреля 2012 года N 5-31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19 апреля 2012 года за N 2-3-112, опубликовано в газете "Текелі тынысы" от 27 апреля 2012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12 июня 2012 года N 7-45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июня 2012 года за N 2-3-114, опубликовано в газете "Текелі тынысы" от 29 июня 2012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сентября 2012 года N 9-56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19 сентября 2012 года за N 2105, опубликовано в газете "Текелі тынысы" от 5 октября 2012 года N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"2129502" заменить на цифры "2156090",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"122488" заменить на цифры "122428";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цифры "5523" заменить на цифры "5583";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"1998922" заменить на цифры "2025510".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"2156872" заменить на цифры "2223460".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"дефицит (профицит) бюджета" цифры "-15000" заменить на цифры "-55000".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"финансирование дефицита (использование профицита)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займов" цифры "15000" заменить на цифры "55000".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вопросам бюджета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10-59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90"/>
        <w:gridCol w:w="648"/>
        <w:gridCol w:w="9668"/>
        <w:gridCol w:w="170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5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15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6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88"/>
        <w:gridCol w:w="690"/>
        <w:gridCol w:w="769"/>
        <w:gridCol w:w="8899"/>
        <w:gridCol w:w="17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2223460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117994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964712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27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7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18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127572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218048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1"/>
        <w:gridCol w:w="767"/>
        <w:gridCol w:w="9588"/>
        <w:gridCol w:w="17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