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065c2" w14:textId="7e06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 от 15 декабря 2011 года N 39-303 "О бюджете города Текели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05 декабря 2012 года N 11-63. Зарегистрировано Департаментом юстиции Алматинской области 10 декабря 2012 года N 2213. Утратило силу решением маслихата города Текели Алматинской области от 13 мая 2013 года N 14-91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13.05.2013 N 14-91.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20 декабря 2011 года за N 2-3-100, опубликовано в газете "Текелі тынысы" от 30 декабря 2011 года N 52),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22 февраля 2012 года N 3-9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22 февраля 2012 года за N 2-3-106, опубликовано в газете "Текелі тынысы" от 2 марта 2012 года N 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13 апреля 2012 года N 5-31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19 апреля 2012 года за N 2-3-112, опубликовано в газете "Текелі тынысы" от 27 апреля 2012 года N 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12 июня 2012 года N 7-45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20 июня 2012 года за N 2-3-114, опубликовано в газете "Текелі тынысы" от 29 июня 2012 года N 26),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5 сентября 2012 года N 9-56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19 сентября 2012 года за N 2105, опубликовано в газете "Текелі тынысы" от 5 октября 2012 года N 40),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5 ноября 2012 года N 10-59 "О внесении изменений в решение Текелийского городского маслихата от 15 декабря 2011 года N 39-303 "О бюджете города Текели на 2012-2014 годы" (зарегистрировано в Реестре государственной регистрации нормативных правовых актов 13 ноября 2012 года за N 2175, опубликовано в газете "Текелі тынысы" от 23 ноября 2012 года N 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"2156090" заменить на цифры "2148580",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"2025510" заменить на цифры "2018000".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"2223460" заменить на цифры "2215950".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по вопросам бюджета и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 сессии V созыва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Стрельцов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11-63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Текелийского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15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39-303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Текели 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Текели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09"/>
        <w:gridCol w:w="548"/>
        <w:gridCol w:w="9519"/>
        <w:gridCol w:w="18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2148580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51966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12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15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1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2018000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2018000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429"/>
        <w:gridCol w:w="669"/>
        <w:gridCol w:w="806"/>
        <w:gridCol w:w="8774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118794</w:t>
            </w:r>
          </w:p>
        </w:tc>
      </w:tr>
      <w:tr>
        <w:trPr>
          <w:trHeight w:val="6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56568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6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119238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117794</w:t>
            </w:r>
          </w:p>
        </w:tc>
      </w:tr>
      <w:tr>
        <w:trPr>
          <w:trHeight w:val="16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501342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186566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«Назарбаев Интеллектуальные школы»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14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10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2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</w:t>
            </w:r>
          </w:p>
        </w:tc>
      </w:tr>
      <w:tr>
        <w:trPr>
          <w:trHeight w:val="6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477787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127109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117542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255149</w:t>
            </w:r>
          </w:p>
        </w:tc>
      </w:tr>
      <w:tr>
        <w:trPr>
          <w:trHeight w:val="4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городских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города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230555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224038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217315</w:t>
            </w:r>
          </w:p>
        </w:tc>
      </w:tr>
      <w:tr>
        <w:trPr>
          <w:trHeight w:val="9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моногородов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150202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города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4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70"/>
        <w:gridCol w:w="627"/>
        <w:gridCol w:w="9480"/>
        <w:gridCol w:w="183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Дефицит (профицит) бюджета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-55000</w:t>
            </w:r>
          </w:p>
        </w:tc>
      </w:tr>
      <w:tr>
        <w:trPr>
          <w:trHeight w:val="6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