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57fc" w14:textId="4005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Текели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21 декабря 2012 года N 12-77. Зарегистрировано Департаментом юстиции Алматинской области 28 декабря 2012 года N 2262. Утратило силу решением Текелийского городского маслихата Алматинской области от 10 февраля 2014 года № 26-168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 Текелийского городского маслихата Алматинской области от 10.02.2014 № 26-168.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документе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Текели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всего 2032225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113968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2312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13500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1902445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всего 2043182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-25957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10957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15000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с изменениями, внесенными решениями маслихата города Текели Алматинской области от 06.03.2013 </w:t>
      </w:r>
      <w:r>
        <w:rPr>
          <w:rFonts w:ascii="Times New Roman"/>
          <w:b w:val="false"/>
          <w:i w:val="false"/>
          <w:color w:val="000000"/>
          <w:sz w:val="28"/>
        </w:rPr>
        <w:t>N 13-82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04.06.2013  </w:t>
      </w:r>
      <w:r>
        <w:rPr>
          <w:rFonts w:ascii="Times New Roman"/>
          <w:b w:val="false"/>
          <w:i w:val="false"/>
          <w:color w:val="000000"/>
          <w:sz w:val="28"/>
        </w:rPr>
        <w:t>N 15-102</w:t>
      </w:r>
      <w:r>
        <w:rPr>
          <w:rFonts w:ascii="Times New Roman"/>
          <w:b w:val="false"/>
          <w:i w:val="false"/>
          <w:color w:val="ff0000"/>
          <w:sz w:val="28"/>
        </w:rPr>
        <w:t>; 03.07.2013</w:t>
      </w:r>
      <w:r>
        <w:rPr>
          <w:rFonts w:ascii="Times New Roman"/>
          <w:b w:val="false"/>
          <w:i w:val="false"/>
          <w:color w:val="000000"/>
          <w:sz w:val="28"/>
        </w:rPr>
        <w:t> N 17-111</w:t>
      </w:r>
      <w:r>
        <w:rPr>
          <w:rFonts w:ascii="Times New Roman"/>
          <w:b w:val="false"/>
          <w:i w:val="false"/>
          <w:color w:val="ff0000"/>
          <w:sz w:val="28"/>
        </w:rPr>
        <w:t xml:space="preserve">; 21.08.2013 </w:t>
      </w:r>
      <w:r>
        <w:rPr>
          <w:rFonts w:ascii="Times New Roman"/>
          <w:b w:val="false"/>
          <w:i w:val="false"/>
          <w:color w:val="000000"/>
          <w:sz w:val="28"/>
        </w:rPr>
        <w:t>N 21-128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000000"/>
          <w:sz w:val="28"/>
        </w:rPr>
        <w:t>N 22-133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06.12.2013 </w:t>
      </w:r>
      <w:r>
        <w:rPr>
          <w:rFonts w:ascii="Times New Roman"/>
          <w:b w:val="false"/>
          <w:i w:val="false"/>
          <w:color w:val="000000"/>
          <w:sz w:val="28"/>
        </w:rPr>
        <w:t>N 24-146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размер субвенции из областного бюджета в сумме 854912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Текели на 2013 год в сумме 2111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программ, не подлежащих секвестированию в процессе исполнения бюджета города Текели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города Текели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Текелийского городского маслихата по вопросам бюджета и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ХII сессии 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Текелийского городского маслихата          К. Нестеров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12-77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2013-2015 годы"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Текели Алматинской области от 06.12.2013 </w:t>
      </w:r>
      <w:r>
        <w:rPr>
          <w:rFonts w:ascii="Times New Roman"/>
          <w:b w:val="false"/>
          <w:i w:val="false"/>
          <w:color w:val="000000"/>
          <w:sz w:val="28"/>
        </w:rPr>
        <w:t>N 24-146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65"/>
        <w:gridCol w:w="721"/>
        <w:gridCol w:w="9044"/>
        <w:gridCol w:w="198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2032225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113968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81327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38828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4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2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4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5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0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1902445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36"/>
        <w:gridCol w:w="804"/>
        <w:gridCol w:w="746"/>
        <w:gridCol w:w="8071"/>
        <w:gridCol w:w="19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2043182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135557</w:t>
            </w:r>
          </w:p>
        </w:tc>
      </w:tr>
      <w:tr>
        <w:trPr>
          <w:trHeight w:val="8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113959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3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93735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57895</w:t>
            </w:r>
          </w:p>
        </w:tc>
      </w:tr>
      <w:tr>
        <w:trPr>
          <w:trHeight w:val="5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9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40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</w:tr>
      <w:tr>
        <w:trPr>
          <w:trHeight w:val="15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9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6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11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</w:p>
        </w:tc>
      </w:tr>
      <w:tr>
        <w:trPr>
          <w:trHeight w:val="40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4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3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</w:t>
            </w:r>
          </w:p>
        </w:tc>
      </w:tr>
      <w:tr>
        <w:trPr>
          <w:trHeight w:val="11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6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1041381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127837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127837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63069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64768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553971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553971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529874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359573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</w:p>
        </w:tc>
      </w:tr>
      <w:tr>
        <w:trPr>
          <w:trHeight w:val="9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10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4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11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6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64649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  <w:tr>
        <w:trPr>
          <w:trHeight w:val="6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  <w:tr>
        <w:trPr>
          <w:trHeight w:val="40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89969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70972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67665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3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6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</w:p>
        </w:tc>
      </w:tr>
      <w:tr>
        <w:trPr>
          <w:trHeight w:val="3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17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4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такси) по решению местных представительных органов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11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6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224391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115104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62152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153867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11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110757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94534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89219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12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11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</w:t>
            </w:r>
          </w:p>
        </w:tc>
      </w:tr>
      <w:tr>
        <w:trPr>
          <w:trHeight w:val="3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города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23153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4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5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4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291374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285205</w:t>
            </w:r>
          </w:p>
        </w:tc>
      </w:tr>
      <w:tr>
        <w:trPr>
          <w:trHeight w:val="4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для реализации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1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предпринимательству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243919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121223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59"/>
        <w:gridCol w:w="825"/>
        <w:gridCol w:w="805"/>
        <w:gridCol w:w="7987"/>
        <w:gridCol w:w="20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моногородах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06"/>
        <w:gridCol w:w="704"/>
        <w:gridCol w:w="8957"/>
        <w:gridCol w:w="204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Дефицит (профицит)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-25957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12-77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2013-2015 годы"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551"/>
        <w:gridCol w:w="628"/>
        <w:gridCol w:w="9451"/>
        <w:gridCol w:w="206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1974149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116459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79261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39766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5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11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5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14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17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1849024</w:t>
            </w:r>
          </w:p>
        </w:tc>
      </w:tr>
      <w:tr>
        <w:trPr>
          <w:trHeight w:val="5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1849024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49"/>
        <w:gridCol w:w="730"/>
        <w:gridCol w:w="690"/>
        <w:gridCol w:w="8742"/>
        <w:gridCol w:w="207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1974149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102857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58989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15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15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15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920119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603685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603685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574427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11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18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6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554954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города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466084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453084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84286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городском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13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163603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163603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14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12-77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2013-2015 годы"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89"/>
        <w:gridCol w:w="567"/>
        <w:gridCol w:w="9382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1504607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120045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82049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11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14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7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1374476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1374476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46"/>
        <w:gridCol w:w="729"/>
        <w:gridCol w:w="651"/>
        <w:gridCol w:w="8611"/>
        <w:gridCol w:w="215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1504607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61097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</w:p>
        </w:tc>
      </w:tr>
      <w:tr>
        <w:trPr>
          <w:trHeight w:val="15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15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5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831912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610042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610042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577784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11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18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6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города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56098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95998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городском уровне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13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города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14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12-77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2013-2015 годы"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секвестированию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бюджета города Текели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48"/>
        <w:gridCol w:w="788"/>
        <w:gridCol w:w="827"/>
        <w:gridCol w:w="1038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12-77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2013-2015 годы"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города Текели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исключено решением маслихата города Текели Алматинской области от 06.03.2013 </w:t>
      </w:r>
      <w:r>
        <w:rPr>
          <w:rFonts w:ascii="Times New Roman"/>
          <w:b w:val="false"/>
          <w:i w:val="false"/>
          <w:color w:val="000000"/>
          <w:sz w:val="28"/>
        </w:rPr>
        <w:t>N 13-82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