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050f" w14:textId="e080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17 февраля 2012 года N 2-8. Зарегистрировано Управлением юстиции Аксуского района Департамента юстиции Алматинской области 22 февраля 2012 года N 2-4-146.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N 2-4-142, опубликовано в районной газете "Ақсу өңірі" от 07 января 2012 года N 2 (9585)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"4166781" заменить на цифру "4204383",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цифру "4072234" заменить на цифру "4109836".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"4198818" заменить на цифру "4260848".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(профицит) цифру" "(-)32037" заменить на цифру "(-)56465".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бюджета цифру "32037" заменить на цифру "56465",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на цифру "24428".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2-8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 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12"/>
        <w:gridCol w:w="530"/>
        <w:gridCol w:w="9742"/>
        <w:gridCol w:w="1747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4204383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2"/>
        <w:gridCol w:w="750"/>
        <w:gridCol w:w="671"/>
        <w:gridCol w:w="8951"/>
        <w:gridCol w:w="176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4260848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255319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3125582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479472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479472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460013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1909027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1855998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63056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11"/>
        <w:gridCol w:w="769"/>
        <w:gridCol w:w="685"/>
        <w:gridCol w:w="8765"/>
        <w:gridCol w:w="185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70"/>
        <w:gridCol w:w="528"/>
        <w:gridCol w:w="781"/>
        <w:gridCol w:w="8802"/>
        <w:gridCol w:w="193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44"/>
        <w:gridCol w:w="605"/>
        <w:gridCol w:w="605"/>
        <w:gridCol w:w="8830"/>
        <w:gridCol w:w="194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3"/>
        <w:gridCol w:w="524"/>
        <w:gridCol w:w="641"/>
        <w:gridCol w:w="8859"/>
        <w:gridCol w:w="197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9"/>
        <w:gridCol w:w="605"/>
        <w:gridCol w:w="679"/>
        <w:gridCol w:w="8733"/>
        <w:gridCol w:w="196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Поступления займов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66"/>
        <w:gridCol w:w="650"/>
        <w:gridCol w:w="664"/>
        <w:gridCol w:w="8646"/>
        <w:gridCol w:w="198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29"/>
        <w:gridCol w:w="566"/>
        <w:gridCol w:w="660"/>
        <w:gridCol w:w="8852"/>
        <w:gridCol w:w="20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