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8282" w14:textId="93f8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13 апреля 2012 года N 4-30. Зарегистрировано Управлением юстиции Аксуского района Департамента юстиции Алматинской области 19 апреля 2012 года N 2-4-150.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за N 2-4-142, опубликовано в районной газете "Ақсу өңірі" от 7 января 2012 года N 2 (9585), Аксуского районного маслихата от 17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22 февраля 2012 года за N 2-4-146, опубликовано в районной газете "Ақсу өңірі" от 3 марта 2012 года N 10 (9592)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"4204383" заменить на цифру "4208331",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"85088" заменить на цифру "85677";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"4499" заменить на цифру "3910";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"4109836" заменить на цифру "4113784".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"4260848" заменить на цифру "4230819".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"32037" заменить на цифру "36595",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"33978" заменить на цифру "38832",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"1941" заменить на цифру "2237".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(профицит) цифру" "(-)56465" заменить на цифру "(-)61320".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бюджета цифру "56465" заменить на цифру "61320",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"33978" заменить на цифру "38832",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"1941" заменить на цифру "2237";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"24428" заменить на цифру "24725".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апреля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4-30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решения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91"/>
        <w:gridCol w:w="630"/>
        <w:gridCol w:w="9045"/>
        <w:gridCol w:w="21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4208331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77137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35762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4113784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4113784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4113784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0"/>
        <w:gridCol w:w="711"/>
        <w:gridCol w:w="692"/>
        <w:gridCol w:w="8453"/>
        <w:gridCol w:w="20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4230819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10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3121662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460330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460330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460013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1925241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1924558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1858399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121671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126077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107136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107136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170879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2"/>
        <w:gridCol w:w="672"/>
        <w:gridCol w:w="569"/>
        <w:gridCol w:w="8692"/>
        <w:gridCol w:w="20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72"/>
        <w:gridCol w:w="572"/>
        <w:gridCol w:w="511"/>
        <w:gridCol w:w="8769"/>
        <w:gridCol w:w="20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91"/>
        <w:gridCol w:w="591"/>
        <w:gridCol w:w="8773"/>
        <w:gridCol w:w="20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30"/>
        <w:gridCol w:w="571"/>
        <w:gridCol w:w="571"/>
        <w:gridCol w:w="8850"/>
        <w:gridCol w:w="20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12"/>
        <w:gridCol w:w="512"/>
        <w:gridCol w:w="650"/>
        <w:gridCol w:w="8709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72"/>
        <w:gridCol w:w="673"/>
        <w:gridCol w:w="673"/>
        <w:gridCol w:w="8622"/>
        <w:gridCol w:w="200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473"/>
        <w:gridCol w:w="955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