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9966" w14:textId="8ad9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20 декабря 2011 года N 54-319 "О районном бюджете Аксуского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06 сентября 2012 года N 7-61. Зарегистрировано Департаментом юстиции Алматинской области 19 сентября 2012 года N 2121. Утратило силу решением маслихата Аксуского района Алматинской области от 22 января 2013 года № 11-90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Аксуского района Алматинской области от 22.01.2013 № 11-90.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"Бюджетного Кодекса Республики Казахстан"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нормативных правовых актах" от 24 марта 1998 года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20 декабря 2011 года N 54-319 "О районном бюджете Аксуского района на 2012-2014 годы" (зарегистрировано в Реестре государственной регистрации нормативных правовых актов 27 декабря 2011 года за N 2-4-142, опубликовано в районной газете "Ақсу өңірі" от 7 января 2012 года N 2 (9585),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17 февраля 2012 года N 2-8 "О внесении изменений в решение Аксуского районного маслихата от 20 декабря 2011 года N 54-319 "О районном бюджете Аксуского района на 2012-2014 годы" (зарегистрировано в Реестре государственной регистрации нормативных правовых актов 22 февраля 2012 года за N 2-4-146, опубликовано в районной газете "Ақсу өңірі" от 3 марта 2012 года N 10 (9592),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13 апреля 2012 года N 4-30 "О внесении изменений в решение Аксуского районного маслихата от 20 декабря 2011 года N 54-319 "О районном бюджете Аксуского района на 2012-2014 годы" (зарегистрировано в Реестре государственной регистрации нормативных правовых актов 19 апреля 2012 года за N 2-4-150, опубликовано в районной газете "Ақсу өңірі" от 28 апреля 2012 года N 18 (9600),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8 июня 2012 года N 5-46 "О внесении изменений в решение Аксуского районного маслихата от 20 декабря 2011 года N 54-319 "О районном бюджете Аксуского района на 2012-2014 годы" (зарегистрировано в Реестре государственной регистрации нормативных правовых актов 20 июня 2012 года за N 2-4-155, опубликовано в районной газете "Ақсу өңірі" от 30 июня 2012 года N 27 (9609)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1)"Доходы" цифру "4244092" заменить на цифру "4299843",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"84569" заменить на цифру "76272";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"4600" заменить на цифру "3046";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цифру "3437" заменить на цифру "5288";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"4149545" заменить на цифру "4213296".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"4266580" заменить на цифру "4322331".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маслихата возложить на постоянную комиссию районного маслихата по экономической реформе, бюджету, тарифной политике, развитию малого и среднего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маслихата                        Болатхан Боранбаев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"Аксуский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                              Жандосова Гульнара Жандосовна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сентября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54-319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06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7-61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решения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54-319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552"/>
        <w:gridCol w:w="552"/>
        <w:gridCol w:w="9814"/>
        <w:gridCol w:w="181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9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4299843</w:t>
            </w:r>
          </w:p>
        </w:tc>
      </w:tr>
      <w:tr>
        <w:trPr>
          <w:trHeight w:val="37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76272</w:t>
            </w:r>
          </w:p>
        </w:tc>
      </w:tr>
      <w:tr>
        <w:trPr>
          <w:trHeight w:val="30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67220</w:t>
            </w:r>
          </w:p>
        </w:tc>
      </w:tr>
      <w:tr>
        <w:trPr>
          <w:trHeight w:val="39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</w:t>
            </w:r>
          </w:p>
        </w:tc>
      </w:tr>
      <w:tr>
        <w:trPr>
          <w:trHeight w:val="30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3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27277</w:t>
            </w:r>
          </w:p>
        </w:tc>
      </w:tr>
      <w:tr>
        <w:trPr>
          <w:trHeight w:val="40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27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60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103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</w:t>
            </w:r>
          </w:p>
        </w:tc>
      </w:tr>
      <w:tr>
        <w:trPr>
          <w:trHeight w:val="28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</w:t>
            </w:r>
          </w:p>
        </w:tc>
      </w:tr>
      <w:tr>
        <w:trPr>
          <w:trHeight w:val="28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</w:p>
        </w:tc>
      </w:tr>
      <w:tr>
        <w:trPr>
          <w:trHeight w:val="34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58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132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5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4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7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</w:t>
            </w:r>
          </w:p>
        </w:tc>
      </w:tr>
      <w:tr>
        <w:trPr>
          <w:trHeight w:val="3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</w:t>
            </w:r>
          </w:p>
        </w:tc>
      </w:tr>
      <w:tr>
        <w:trPr>
          <w:trHeight w:val="40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</w:tr>
      <w:tr>
        <w:trPr>
          <w:trHeight w:val="37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9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4213296</w:t>
            </w:r>
          </w:p>
        </w:tc>
      </w:tr>
      <w:tr>
        <w:trPr>
          <w:trHeight w:val="61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4213296</w:t>
            </w:r>
          </w:p>
        </w:tc>
      </w:tr>
      <w:tr>
        <w:trPr>
          <w:trHeight w:val="34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4213296</w:t>
            </w:r>
          </w:p>
        </w:tc>
      </w:tr>
      <w:tr>
        <w:trPr>
          <w:trHeight w:val="3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31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6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32"/>
        <w:gridCol w:w="671"/>
        <w:gridCol w:w="692"/>
        <w:gridCol w:w="9044"/>
        <w:gridCol w:w="186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4322331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286532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259561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187848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159048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3154407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156594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156594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156277</w:t>
            </w:r>
          </w:p>
        </w:tc>
      </w:tr>
      <w:tr>
        <w:trPr>
          <w:trHeight w:val="19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1807751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1807069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1742277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39466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17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1190062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505947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430180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97955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97955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28961</w:t>
            </w:r>
          </w:p>
        </w:tc>
      </w:tr>
      <w:tr>
        <w:trPr>
          <w:trHeight w:val="11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</w:tr>
      <w:tr>
        <w:trPr>
          <w:trHeight w:val="13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21888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21888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16867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325898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127477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149759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149759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48662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48662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32551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29752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30968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3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31"/>
        <w:gridCol w:w="671"/>
        <w:gridCol w:w="566"/>
        <w:gridCol w:w="8942"/>
        <w:gridCol w:w="184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36595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8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71"/>
        <w:gridCol w:w="570"/>
        <w:gridCol w:w="509"/>
        <w:gridCol w:w="8981"/>
        <w:gridCol w:w="186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9"/>
        <w:gridCol w:w="589"/>
        <w:gridCol w:w="589"/>
        <w:gridCol w:w="8925"/>
        <w:gridCol w:w="192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29"/>
        <w:gridCol w:w="569"/>
        <w:gridCol w:w="569"/>
        <w:gridCol w:w="8980"/>
        <w:gridCol w:w="192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-61320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11"/>
        <w:gridCol w:w="511"/>
        <w:gridCol w:w="648"/>
        <w:gridCol w:w="8838"/>
        <w:gridCol w:w="19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72"/>
        <w:gridCol w:w="673"/>
        <w:gridCol w:w="673"/>
        <w:gridCol w:w="8702"/>
        <w:gridCol w:w="192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32"/>
        <w:gridCol w:w="473"/>
        <w:gridCol w:w="9575"/>
        <w:gridCol w:w="194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