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449a1" w14:textId="ac449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проведении работ по идентификации сельскохозяйственных животных по Аксускому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Аксуского района Алматинской области от 28 августа 2012 года N 407. Зарегистрировано Департаментом юстиции Алматинской области 02 октября 2012 года N 2138. Утратило силу постановлением акимата Аксуского района Алматинской области от 09 августа 2013 года N 597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Утратило силу постановлением акимата Аксуского района Алматинской области от 09.08.2013 </w:t>
      </w:r>
      <w:r>
        <w:rPr>
          <w:rFonts w:ascii="Times New Roman"/>
          <w:b w:val="false"/>
          <w:i w:val="false"/>
          <w:color w:val="ff0000"/>
          <w:sz w:val="28"/>
        </w:rPr>
        <w:t>N 597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от 10 июля 2002 года "О Ветеринарии" и во исполнение постановления акимата Алматинской области от 16 февраля 2012 года N 29 "Об утверждении Плана мероприятий по проведению идентификации сельскохозяйственных животных (верблюдов, лошадей, мелкий рогатый скот, свиней) на территории Алматинской области" акимат Аксуского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провести работы по идентификации сельскохозяйственных животных по Аксускому району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ветеринарии Аксуского района" (С.К. Исапанов), акимам поселка и сельских округов обеспечить проведение идентификации сельскохозяйственных животных (верблюдов, лошадей, мелкий рогатый скот, свиней) на подведомственной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Жумагалиеву М.Б.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Дюсембаев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ветеринарии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Аксуского района"                          Исапанов Сагынбек Кенжегазиевич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 августа 2012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августа 2012 года N 407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организации и проведении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 по идентификации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сельскохозяйственных животных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Аксускому району"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2772"/>
        <w:gridCol w:w="1513"/>
        <w:gridCol w:w="1343"/>
        <w:gridCol w:w="1536"/>
        <w:gridCol w:w="1190"/>
        <w:gridCol w:w="2132"/>
        <w:gridCol w:w="2061"/>
      </w:tblGrid>
      <w:tr>
        <w:trPr>
          <w:trHeight w:val="147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(голов)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Биркование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паспорта</w:t>
            </w:r>
          </w:p>
        </w:tc>
      </w:tr>
      <w:tr>
        <w:trPr>
          <w:trHeight w:val="14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верблюды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лошади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рогатый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свиньи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07.08.2012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Арасанский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07.08.2012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07.08.2012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07.08.2012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Есеболатовский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07.08.2012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Жаналыкский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07.08.2012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Жансугуровский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07.08.2012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07.08.2012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Каракозский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07.08.2012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Карачиликский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07.08.2012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Капалский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07.08.2012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Кураксуский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07.08.2012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Кызылагашский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07.08.2012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Кошкенталский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07.08.2012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Суыксайский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07.08.2012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07.08.2012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07.08.2012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Ойтоганский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07.08.2012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365000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2181"/>
        <w:gridCol w:w="2366"/>
        <w:gridCol w:w="4019"/>
        <w:gridCol w:w="3975"/>
      </w:tblGrid>
      <w:tr>
        <w:trPr>
          <w:trHeight w:val="14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компьютерную базу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</w:p>
        </w:tc>
        <w:tc>
          <w:tcPr>
            <w:tcW w:w="4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</w:t>
            </w:r>
          </w:p>
        </w:tc>
        <w:tc>
          <w:tcPr>
            <w:tcW w:w="3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</w:tr>
      <w:tr>
        <w:trPr>
          <w:trHeight w:val="14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16.08.2012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25.08.2012</w:t>
            </w:r>
          </w:p>
        </w:tc>
        <w:tc>
          <w:tcPr>
            <w:tcW w:w="4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"Ветеринарная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пунктами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8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16.08.2012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25.08.2012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Арасанского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11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16.08.2012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25.08.2012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Барлыбек Сыртанского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</w:tr>
      <w:tr>
        <w:trPr>
          <w:trHeight w:val="10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16.08.2012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25.08.2012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Арасанского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9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16.08.2012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25.08.2012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Арасанского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16.08.2012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25.08.2012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16.08.2012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25.08.2012</w:t>
            </w:r>
          </w:p>
        </w:tc>
        <w:tc>
          <w:tcPr>
            <w:tcW w:w="4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"Ветеринарная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пунктами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Жансугуровского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поселкового округа</w:t>
            </w:r>
          </w:p>
        </w:tc>
      </w:tr>
      <w:tr>
        <w:trPr>
          <w:trHeight w:val="10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16.08.2012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25.08.2012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9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16.08.2012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25.08.2012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</w:tr>
      <w:tr>
        <w:trPr>
          <w:trHeight w:val="10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16.08.2012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25.08.2012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Карачиликского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</w:tr>
      <w:tr>
        <w:trPr>
          <w:trHeight w:val="9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16.08.2012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25.08.2012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Капалского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10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16.08.2012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25.08.2012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16.08.2012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25.08.2012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16.08.2012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25.08.2012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Кошкенталского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16.08.2012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25.08.2012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Суыксайского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</w:tr>
      <w:tr>
        <w:trPr>
          <w:trHeight w:val="9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16.08.2012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25.08.2012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поселкового округа</w:t>
            </w:r>
          </w:p>
        </w:tc>
      </w:tr>
      <w:tr>
        <w:trPr>
          <w:trHeight w:val="9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16.08.2012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25.08.2012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</w:tr>
      <w:tr>
        <w:trPr>
          <w:trHeight w:val="15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16.08.2012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25.08.2012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Ойтоганского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