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b6e7" w14:textId="42db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2011 года N 48-1 "О бюджете Алакольского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17 февраля 2012 года N 2-1. Зарегистрировано Управлением юстиции Алакольского района Департамента юстиции Алматинской области 22 февраля 2012 года N 2-5-166.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21 декабря 2011 года N 48-1 "О бюджете Алакольского района на 2012-2014 годы" (зарегистрировано в Реестре государственной регистрации нормативных правовых актов 26 декабря 2011 года N 2-5-163, опубликовано в газете "Алакол" от 28 января 2012 года N 4(7477), следующие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"5832128" заменить на цифру "6149314", в том числе по: "поступлениям трансфертов" цифру "4856243" заменить на цифру "5173429",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"1006719" заменить на цифру "1283498";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"1462828" заменить на цифру "1503235".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"5832128" заменить на цифру "6194714".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"- 72868" заменить на цифру "-118268".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"72868" заменить на цифру "118268",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на цифру "45400".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2 сессии                         С.М. Байбазаров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февраля 2012 года N 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изменений"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1"/>
        <w:gridCol w:w="572"/>
        <w:gridCol w:w="9797"/>
        <w:gridCol w:w="1729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6149314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966095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931475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846379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5173429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5173429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32"/>
        <w:gridCol w:w="692"/>
        <w:gridCol w:w="692"/>
        <w:gridCol w:w="9082"/>
        <w:gridCol w:w="1730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6194714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242837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3769376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района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2908655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2905342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2852901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учителей школы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549051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454708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района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192351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192351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1337697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989459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 пространства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37219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51"/>
        <w:gridCol w:w="710"/>
        <w:gridCol w:w="9422"/>
        <w:gridCol w:w="1827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-118268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118268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1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