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194d" w14:textId="9fc1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27 февраля 2012 года N 2-105. Зарегистрировано Управлением юстиции Алакольского района Департамента юстиции Алматинской области 7 марта 2012 года N 2-5-168. Утратило силу - Постановлением акимата Алакольского района Алматинской области от 28 июня 2012 года N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Алакольского района Алматинской области от 28.06.2012 N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путем предоставления или создания временных рабочих мест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в соответствии с потребностью рынка труда будут организованы рабочие места для прохождения молодежной практики,согласно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органах юстиции и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Жаканбаев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Алакольского района"                       Сагынбеков Шалкар Жолдыбаевич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Алаколького района                         Жазыбекулы Ташим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2012 года N 2-105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молодежной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практики на 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Алакольскому району"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организующих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3083"/>
        <w:gridCol w:w="2525"/>
        <w:gridCol w:w="2525"/>
        <w:gridCol w:w="2049"/>
        <w:gridCol w:w="2426"/>
      </w:tblGrid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ветсанитар,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Дочернее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центрзем"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почтовой связью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"Альянс банк"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"Талапкерская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"Ушаральская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Абая"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