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cfd1c" w14:textId="bacfd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Алакольского районного маслихата от 21 декабря 2011 года N 48-1 "О бюджете Алакольского района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Алакольского района Алматинской области от 13 апреля 2012 года N 3-2. Зарегистрировано Управлением юстиции Алакольского района Департамента юстиции Алматинской области 19 апреля 2012 года N 2-5-171 . Утратило силу решением Алакольского районного маслихата Алматинской области от 15 апреля 2014 года № 30-2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Алакольского районного маслихата Алматинской области от 15.04.2014 № 30-2.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106 и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23 декабря 2001 года, Алакольский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Алакольского районного маслихата от 21 декабря 2011 года N 48-1 "Об районном бюджете Алакольского района на 2012-2014 годы" (зарегистрировано в Реестре государственной регистрации нормативных правовых актов 26 декабря 2011 года за N 2-5-163, опубликовано в газете "Алаколь" от 28 января 2012 года N 4),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Алакольского районного маслихата от 17 февраля 2012 года N 2-1 "О внесении изменений в решение Алакольского районного маслихата 21 декабря 2011 года N 48-1 (зарегистрировано в Реестре государственной регистрации нормативных правовых актов 22 февраля 2012 года N 2-5-166, опубликовано в газете "Алаколь" от 31 марта 2012 года N 13-14),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строкам: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"Доходы" цифры "6149314" заменить цифру "6385058",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"поступлениям трансфертов" цифру "5173429" заменить цифру "5409173",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"целевые текущие трансферты" цифру "1283498" заменить цифру "1499094";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"целевые трансферты на развитие" цифру "1503235" заменить цифру "1523383".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"Затраты" цифру "6194714" заменить цифру "6431569".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"Дефицит (профицит)" цифру "- 118268" заменить цифру "-124233".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"Финансирование дефицита (использование профицита)" цифру "118268" заменить цифру "124233",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"используемые остатки бюджетных средств" цифру "45400" заменить цифру "46511".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очередной 3 сессии                         С.М. Байбазаров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Б.Т.Сейрбаев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районного отдела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экономики и бюджетного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планирования                               Бекболатов Сатай Нурмукашевич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 апреля 2012 года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N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Алакольского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от 13 апреля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3-2 "О внесении изменений"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решение от 21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года N 48-1 "О районном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бюджете Алакольского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2012-2014 годы"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N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Алакольского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от 21 декабря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48-1 "О районном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Алакольского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2012-2014 годы"</w:t>
      </w:r>
    </w:p>
    <w:bookmarkStart w:name="z1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Алакольского района на 2012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5"/>
        <w:gridCol w:w="566"/>
        <w:gridCol w:w="606"/>
        <w:gridCol w:w="9191"/>
        <w:gridCol w:w="2112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6385058</w:t>
            </w:r>
          </w:p>
        </w:tc>
      </w:tr>
      <w:tr>
        <w:trPr>
          <w:trHeight w:val="3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966095</w:t>
            </w:r>
          </w:p>
        </w:tc>
      </w:tr>
      <w:tr>
        <w:trPr>
          <w:trHeight w:val="3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931475</w:t>
            </w:r>
          </w:p>
        </w:tc>
      </w:tr>
      <w:tr>
        <w:trPr>
          <w:trHeight w:val="3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846379</w:t>
            </w:r>
          </w:p>
        </w:tc>
      </w:tr>
      <w:tr>
        <w:trPr>
          <w:trHeight w:val="3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15996</w:t>
            </w:r>
          </w:p>
        </w:tc>
      </w:tr>
      <w:tr>
        <w:trPr>
          <w:trHeight w:val="3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65500</w:t>
            </w:r>
          </w:p>
        </w:tc>
      </w:tr>
      <w:tr>
        <w:trPr>
          <w:trHeight w:val="3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</w:p>
        </w:tc>
      </w:tr>
      <w:tr>
        <w:trPr>
          <w:trHeight w:val="49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27870</w:t>
            </w:r>
          </w:p>
        </w:tc>
      </w:tr>
      <w:tr>
        <w:trPr>
          <w:trHeight w:val="3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7890</w:t>
            </w:r>
          </w:p>
        </w:tc>
      </w:tr>
      <w:tr>
        <w:trPr>
          <w:trHeight w:val="67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ресурсов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5350</w:t>
            </w:r>
          </w:p>
        </w:tc>
      </w:tr>
      <w:tr>
        <w:trPr>
          <w:trHeight w:val="67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14630</w:t>
            </w:r>
          </w:p>
        </w:tc>
      </w:tr>
      <w:tr>
        <w:trPr>
          <w:trHeight w:val="138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 значимых действий и (или) выдачу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уполномоченными на 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органами или должностными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лицами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6750</w:t>
            </w:r>
          </w:p>
        </w:tc>
      </w:tr>
      <w:tr>
        <w:trPr>
          <w:trHeight w:val="3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6750</w:t>
            </w:r>
          </w:p>
        </w:tc>
      </w:tr>
      <w:tr>
        <w:trPr>
          <w:trHeight w:val="3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4790</w:t>
            </w:r>
          </w:p>
        </w:tc>
      </w:tr>
      <w:tr>
        <w:trPr>
          <w:trHeight w:val="3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</w:t>
            </w:r>
          </w:p>
        </w:tc>
      </w:tr>
      <w:tr>
        <w:trPr>
          <w:trHeight w:val="67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собственности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</w:t>
            </w:r>
          </w:p>
        </w:tc>
      </w:tr>
      <w:tr>
        <w:trPr>
          <w:trHeight w:val="9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 финансируемыми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(сметы расходов) 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</w:t>
            </w:r>
          </w:p>
        </w:tc>
      </w:tr>
      <w:tr>
        <w:trPr>
          <w:trHeight w:val="15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 финансируемыми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(сметы расходов) 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Казахстан, 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поступлений от организаций нефтяного сектора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</w:t>
            </w:r>
          </w:p>
        </w:tc>
      </w:tr>
      <w:tr>
        <w:trPr>
          <w:trHeight w:val="3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5409173</w:t>
            </w:r>
          </w:p>
        </w:tc>
      </w:tr>
      <w:tr>
        <w:trPr>
          <w:trHeight w:val="67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5409173</w:t>
            </w:r>
          </w:p>
        </w:tc>
      </w:tr>
      <w:tr>
        <w:trPr>
          <w:trHeight w:val="3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5409173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7"/>
        <w:gridCol w:w="604"/>
        <w:gridCol w:w="669"/>
        <w:gridCol w:w="689"/>
        <w:gridCol w:w="8443"/>
        <w:gridCol w:w="2108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4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Расходы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6431569</w:t>
            </w:r>
          </w:p>
        </w:tc>
      </w:tr>
      <w:tr>
        <w:trPr>
          <w:trHeight w:val="3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374851</w:t>
            </w:r>
          </w:p>
        </w:tc>
      </w:tr>
      <w:tr>
        <w:trPr>
          <w:trHeight w:val="105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348203</w:t>
            </w:r>
          </w:p>
        </w:tc>
      </w:tr>
      <w:tr>
        <w:trPr>
          <w:trHeight w:val="3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18107</w:t>
            </w:r>
          </w:p>
        </w:tc>
      </w:tr>
      <w:tr>
        <w:trPr>
          <w:trHeight w:val="67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12477</w:t>
            </w:r>
          </w:p>
        </w:tc>
      </w:tr>
      <w:tr>
        <w:trPr>
          <w:trHeight w:val="3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5630</w:t>
            </w:r>
          </w:p>
        </w:tc>
      </w:tr>
      <w:tr>
        <w:trPr>
          <w:trHeight w:val="3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85159</w:t>
            </w:r>
          </w:p>
        </w:tc>
      </w:tr>
      <w:tr>
        <w:trPr>
          <w:trHeight w:val="67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74209</w:t>
            </w:r>
          </w:p>
        </w:tc>
      </w:tr>
      <w:tr>
        <w:trPr>
          <w:trHeight w:val="3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10950</w:t>
            </w:r>
          </w:p>
        </w:tc>
      </w:tr>
      <w:tr>
        <w:trPr>
          <w:trHeight w:val="103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244937</w:t>
            </w:r>
          </w:p>
        </w:tc>
      </w:tr>
      <w:tr>
        <w:trPr>
          <w:trHeight w:val="106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242837</w:t>
            </w:r>
          </w:p>
        </w:tc>
      </w:tr>
      <w:tr>
        <w:trPr>
          <w:trHeight w:val="34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</w:tr>
      <w:tr>
        <w:trPr>
          <w:trHeight w:val="3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11685</w:t>
            </w:r>
          </w:p>
        </w:tc>
      </w:tr>
      <w:tr>
        <w:trPr>
          <w:trHeight w:val="3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11685</w:t>
            </w:r>
          </w:p>
        </w:tc>
      </w:tr>
      <w:tr>
        <w:trPr>
          <w:trHeight w:val="102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исполнения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и управления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собственностью района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10816</w:t>
            </w:r>
          </w:p>
        </w:tc>
      </w:tr>
      <w:tr>
        <w:trPr>
          <w:trHeight w:val="67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</w:t>
            </w:r>
          </w:p>
        </w:tc>
      </w:tr>
      <w:tr>
        <w:trPr>
          <w:trHeight w:val="3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14963</w:t>
            </w:r>
          </w:p>
        </w:tc>
      </w:tr>
      <w:tr>
        <w:trPr>
          <w:trHeight w:val="67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14963</w:t>
            </w:r>
          </w:p>
        </w:tc>
      </w:tr>
      <w:tr>
        <w:trPr>
          <w:trHeight w:val="9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формирования,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планирования,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14563</w:t>
            </w:r>
          </w:p>
        </w:tc>
      </w:tr>
      <w:tr>
        <w:trPr>
          <w:trHeight w:val="34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89322</w:t>
            </w:r>
          </w:p>
        </w:tc>
      </w:tr>
      <w:tr>
        <w:trPr>
          <w:trHeight w:val="3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3379</w:t>
            </w:r>
          </w:p>
        </w:tc>
      </w:tr>
      <w:tr>
        <w:trPr>
          <w:trHeight w:val="3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3379</w:t>
            </w:r>
          </w:p>
        </w:tc>
      </w:tr>
      <w:tr>
        <w:trPr>
          <w:trHeight w:val="67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воинской обязанности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3379</w:t>
            </w:r>
          </w:p>
        </w:tc>
      </w:tr>
      <w:tr>
        <w:trPr>
          <w:trHeight w:val="36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85943</w:t>
            </w:r>
          </w:p>
        </w:tc>
      </w:tr>
      <w:tr>
        <w:trPr>
          <w:trHeight w:val="3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85943</w:t>
            </w:r>
          </w:p>
        </w:tc>
      </w:tr>
      <w:tr>
        <w:trPr>
          <w:trHeight w:val="106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 масштаба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82947</w:t>
            </w:r>
          </w:p>
        </w:tc>
      </w:tr>
      <w:tr>
        <w:trPr>
          <w:trHeight w:val="9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степных пожаров районного (городского)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масштаба, а также пожаров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пунктах, в которых не созданы 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противопожарной службы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2996</w:t>
            </w:r>
          </w:p>
        </w:tc>
      </w:tr>
      <w:tr>
        <w:trPr>
          <w:trHeight w:val="70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правовая, судебная,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 деятельность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34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105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67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движения в населенных пунктах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3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3846444</w:t>
            </w:r>
          </w:p>
        </w:tc>
      </w:tr>
      <w:tr>
        <w:trPr>
          <w:trHeight w:val="3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285038</w:t>
            </w:r>
          </w:p>
        </w:tc>
      </w:tr>
      <w:tr>
        <w:trPr>
          <w:trHeight w:val="67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285038</w:t>
            </w:r>
          </w:p>
        </w:tc>
      </w:tr>
      <w:tr>
        <w:trPr>
          <w:trHeight w:val="67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воспитания и обучения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284376</w:t>
            </w:r>
          </w:p>
        </w:tc>
      </w:tr>
      <w:tr>
        <w:trPr>
          <w:trHeight w:val="136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дошкольных организаций образования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 бюджета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</w:t>
            </w:r>
          </w:p>
        </w:tc>
      </w:tr>
      <w:tr>
        <w:trPr>
          <w:trHeight w:val="67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3015103</w:t>
            </w:r>
          </w:p>
        </w:tc>
      </w:tr>
      <w:tr>
        <w:trPr>
          <w:trHeight w:val="103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4324</w:t>
            </w:r>
          </w:p>
        </w:tc>
      </w:tr>
      <w:tr>
        <w:trPr>
          <w:trHeight w:val="70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школы и обратно в аульной (сельской)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4324</w:t>
            </w:r>
          </w:p>
        </w:tc>
      </w:tr>
      <w:tr>
        <w:trPr>
          <w:trHeight w:val="67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3010779</w:t>
            </w:r>
          </w:p>
        </w:tc>
      </w:tr>
      <w:tr>
        <w:trPr>
          <w:trHeight w:val="3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2952801</w:t>
            </w:r>
          </w:p>
        </w:tc>
      </w:tr>
      <w:tr>
        <w:trPr>
          <w:trHeight w:val="66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юношества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13080</w:t>
            </w:r>
          </w:p>
        </w:tc>
      </w:tr>
      <w:tr>
        <w:trPr>
          <w:trHeight w:val="52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по учебным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программам АОО " Назарбаев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интеллектуальные школы"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1987</w:t>
            </w:r>
          </w:p>
        </w:tc>
      </w:tr>
      <w:tr>
        <w:trPr>
          <w:trHeight w:val="72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 учителей школы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42911</w:t>
            </w:r>
          </w:p>
        </w:tc>
      </w:tr>
      <w:tr>
        <w:trPr>
          <w:trHeight w:val="3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546303</w:t>
            </w:r>
          </w:p>
        </w:tc>
      </w:tr>
      <w:tr>
        <w:trPr>
          <w:trHeight w:val="70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района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454708</w:t>
            </w:r>
          </w:p>
        </w:tc>
      </w:tr>
      <w:tr>
        <w:trPr>
          <w:trHeight w:val="3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454708</w:t>
            </w:r>
          </w:p>
        </w:tc>
      </w:tr>
      <w:tr>
        <w:trPr>
          <w:trHeight w:val="72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91595</w:t>
            </w:r>
          </w:p>
        </w:tc>
      </w:tr>
      <w:tr>
        <w:trPr>
          <w:trHeight w:val="49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11981</w:t>
            </w:r>
          </w:p>
        </w:tc>
      </w:tr>
      <w:tr>
        <w:trPr>
          <w:trHeight w:val="105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29767</w:t>
            </w:r>
          </w:p>
        </w:tc>
      </w:tr>
      <w:tr>
        <w:trPr>
          <w:trHeight w:val="105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 и конкурсов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(городского) масштаба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</w:t>
            </w:r>
          </w:p>
        </w:tc>
      </w:tr>
      <w:tr>
        <w:trPr>
          <w:trHeight w:val="141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опекунам (попечителям) на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 сироты (детей-сирот), и ребенка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(детей), оставшегося без попечения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родителей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23770</w:t>
            </w:r>
          </w:p>
        </w:tc>
      </w:tr>
      <w:tr>
        <w:trPr>
          <w:trHeight w:val="108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обеспечением детей-инвалидов, обучающихся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дому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24950</w:t>
            </w:r>
          </w:p>
        </w:tc>
      </w:tr>
      <w:tr>
        <w:trPr>
          <w:trHeight w:val="3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208822</w:t>
            </w:r>
          </w:p>
        </w:tc>
      </w:tr>
      <w:tr>
        <w:trPr>
          <w:trHeight w:val="3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193071</w:t>
            </w:r>
          </w:p>
        </w:tc>
      </w:tr>
      <w:tr>
        <w:trPr>
          <w:trHeight w:val="34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193071</w:t>
            </w:r>
          </w:p>
        </w:tc>
      </w:tr>
      <w:tr>
        <w:trPr>
          <w:trHeight w:val="3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46146</w:t>
            </w:r>
          </w:p>
        </w:tc>
      </w:tr>
      <w:tr>
        <w:trPr>
          <w:trHeight w:val="172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топлива специалистам здравоохранения,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образования, социального обеспечения,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 в сельской местности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15428</w:t>
            </w:r>
          </w:p>
        </w:tc>
      </w:tr>
      <w:tr>
        <w:trPr>
          <w:trHeight w:val="3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7640</w:t>
            </w:r>
          </w:p>
        </w:tc>
      </w:tr>
      <w:tr>
        <w:trPr>
          <w:trHeight w:val="3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19141</w:t>
            </w:r>
          </w:p>
        </w:tc>
      </w:tr>
      <w:tr>
        <w:trPr>
          <w:trHeight w:val="109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нуждающихся граждан 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18187</w:t>
            </w:r>
          </w:p>
        </w:tc>
      </w:tr>
      <w:tr>
        <w:trPr>
          <w:trHeight w:val="67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воспитывающихся и обучающихся на дому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2589</w:t>
            </w:r>
          </w:p>
        </w:tc>
      </w:tr>
      <w:tr>
        <w:trPr>
          <w:trHeight w:val="67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на дому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20624</w:t>
            </w:r>
          </w:p>
        </w:tc>
      </w:tr>
      <w:tr>
        <w:trPr>
          <w:trHeight w:val="43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42270</w:t>
            </w:r>
          </w:p>
        </w:tc>
      </w:tr>
      <w:tr>
        <w:trPr>
          <w:trHeight w:val="210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 средствами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предоставление услуг специалистами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жестового языка, индивидуальными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помощниками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индивидуальной программой реабилитации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инвалида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4524</w:t>
            </w:r>
          </w:p>
        </w:tc>
      </w:tr>
      <w:tr>
        <w:trPr>
          <w:trHeight w:val="3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16522</w:t>
            </w:r>
          </w:p>
        </w:tc>
      </w:tr>
      <w:tr>
        <w:trPr>
          <w:trHeight w:val="69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социального обеспечения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15751</w:t>
            </w:r>
          </w:p>
        </w:tc>
      </w:tr>
      <w:tr>
        <w:trPr>
          <w:trHeight w:val="3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15751</w:t>
            </w:r>
          </w:p>
        </w:tc>
      </w:tr>
      <w:tr>
        <w:trPr>
          <w:trHeight w:val="64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14003</w:t>
            </w:r>
          </w:p>
        </w:tc>
      </w:tr>
      <w:tr>
        <w:trPr>
          <w:trHeight w:val="67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 пособий и других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1748</w:t>
            </w:r>
          </w:p>
        </w:tc>
      </w:tr>
      <w:tr>
        <w:trPr>
          <w:trHeight w:val="3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1398745</w:t>
            </w:r>
          </w:p>
        </w:tc>
      </w:tr>
      <w:tr>
        <w:trPr>
          <w:trHeight w:val="3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277485</w:t>
            </w:r>
          </w:p>
        </w:tc>
      </w:tr>
      <w:tr>
        <w:trPr>
          <w:trHeight w:val="42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37400</w:t>
            </w:r>
          </w:p>
        </w:tc>
      </w:tr>
      <w:tr>
        <w:trPr>
          <w:trHeight w:val="78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кондоминиумов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103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сельских населенных пунктов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Программе занятости 2020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35900</w:t>
            </w:r>
          </w:p>
        </w:tc>
      </w:tr>
      <w:tr>
        <w:trPr>
          <w:trHeight w:val="3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235558</w:t>
            </w:r>
          </w:p>
        </w:tc>
      </w:tr>
      <w:tr>
        <w:trPr>
          <w:trHeight w:val="103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жилищного фонда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112995</w:t>
            </w:r>
          </w:p>
        </w:tc>
      </w:tr>
      <w:tr>
        <w:trPr>
          <w:trHeight w:val="100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 инфраструктуры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122563</w:t>
            </w:r>
          </w:p>
        </w:tc>
      </w:tr>
      <w:tr>
        <w:trPr>
          <w:trHeight w:val="3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4527</w:t>
            </w:r>
          </w:p>
        </w:tc>
      </w:tr>
      <w:tr>
        <w:trPr>
          <w:trHeight w:val="69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4227</w:t>
            </w:r>
          </w:p>
        </w:tc>
      </w:tr>
      <w:tr>
        <w:trPr>
          <w:trHeight w:val="37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1008117</w:t>
            </w:r>
          </w:p>
        </w:tc>
      </w:tr>
      <w:tr>
        <w:trPr>
          <w:trHeight w:val="105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989459</w:t>
            </w:r>
          </w:p>
        </w:tc>
      </w:tr>
      <w:tr>
        <w:trPr>
          <w:trHeight w:val="67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39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602745</w:t>
            </w:r>
          </w:p>
        </w:tc>
      </w:tr>
      <w:tr>
        <w:trPr>
          <w:trHeight w:val="3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379714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18658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18658</w:t>
            </w:r>
          </w:p>
        </w:tc>
      </w:tr>
      <w:tr>
        <w:trPr>
          <w:trHeight w:val="3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113143</w:t>
            </w:r>
          </w:p>
        </w:tc>
      </w:tr>
      <w:tr>
        <w:trPr>
          <w:trHeight w:val="105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113143</w:t>
            </w:r>
          </w:p>
        </w:tc>
      </w:tr>
      <w:tr>
        <w:trPr>
          <w:trHeight w:val="3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63100</w:t>
            </w:r>
          </w:p>
        </w:tc>
      </w:tr>
      <w:tr>
        <w:trPr>
          <w:trHeight w:val="3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7557</w:t>
            </w:r>
          </w:p>
        </w:tc>
      </w:tr>
      <w:tr>
        <w:trPr>
          <w:trHeight w:val="67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безродных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</w:t>
            </w:r>
          </w:p>
        </w:tc>
      </w:tr>
      <w:tr>
        <w:trPr>
          <w:trHeight w:val="3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40930</w:t>
            </w:r>
          </w:p>
        </w:tc>
      </w:tr>
      <w:tr>
        <w:trPr>
          <w:trHeight w:val="66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пространство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116540</w:t>
            </w:r>
          </w:p>
        </w:tc>
      </w:tr>
      <w:tr>
        <w:trPr>
          <w:trHeight w:val="3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66071</w:t>
            </w:r>
          </w:p>
        </w:tc>
      </w:tr>
      <w:tr>
        <w:trPr>
          <w:trHeight w:val="3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66071</w:t>
            </w:r>
          </w:p>
        </w:tc>
      </w:tr>
      <w:tr>
        <w:trPr>
          <w:trHeight w:val="3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66071</w:t>
            </w:r>
          </w:p>
        </w:tc>
      </w:tr>
      <w:tr>
        <w:trPr>
          <w:trHeight w:val="3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2727</w:t>
            </w:r>
          </w:p>
        </w:tc>
      </w:tr>
      <w:tr>
        <w:trPr>
          <w:trHeight w:val="67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спорта района 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2727</w:t>
            </w:r>
          </w:p>
        </w:tc>
      </w:tr>
      <w:tr>
        <w:trPr>
          <w:trHeight w:val="67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районном уровне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2084</w:t>
            </w:r>
          </w:p>
        </w:tc>
      </w:tr>
      <w:tr>
        <w:trPr>
          <w:trHeight w:val="105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по различным видам спорта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областных спортивных соревнованиях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</w:t>
            </w:r>
          </w:p>
        </w:tc>
      </w:tr>
      <w:tr>
        <w:trPr>
          <w:trHeight w:val="3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35630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34492</w:t>
            </w:r>
          </w:p>
        </w:tc>
      </w:tr>
      <w:tr>
        <w:trPr>
          <w:trHeight w:val="70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28194</w:t>
            </w:r>
          </w:p>
        </w:tc>
      </w:tr>
      <w:tr>
        <w:trPr>
          <w:trHeight w:val="67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народа Казахстана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6298</w:t>
            </w:r>
          </w:p>
        </w:tc>
      </w:tr>
      <w:tr>
        <w:trPr>
          <w:trHeight w:val="40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</w:t>
            </w:r>
          </w:p>
        </w:tc>
      </w:tr>
      <w:tr>
        <w:trPr>
          <w:trHeight w:val="103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 газеты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журналы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</w:t>
            </w:r>
          </w:p>
        </w:tc>
      </w:tr>
      <w:tr>
        <w:trPr>
          <w:trHeight w:val="69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спорта, туризма и информационного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пространства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12112</w:t>
            </w:r>
          </w:p>
        </w:tc>
      </w:tr>
      <w:tr>
        <w:trPr>
          <w:trHeight w:val="3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5630</w:t>
            </w:r>
          </w:p>
        </w:tc>
      </w:tr>
      <w:tr>
        <w:trPr>
          <w:trHeight w:val="39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5380</w:t>
            </w:r>
          </w:p>
        </w:tc>
      </w:tr>
      <w:tr>
        <w:trPr>
          <w:trHeight w:val="3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6482</w:t>
            </w:r>
          </w:p>
        </w:tc>
      </w:tr>
      <w:tr>
        <w:trPr>
          <w:trHeight w:val="58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информации,укрепления государственности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социального оптимизма граждан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5972</w:t>
            </w:r>
          </w:p>
        </w:tc>
      </w:tr>
      <w:tr>
        <w:trPr>
          <w:trHeight w:val="40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67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37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202547</w:t>
            </w:r>
          </w:p>
        </w:tc>
      </w:tr>
      <w:tr>
        <w:trPr>
          <w:trHeight w:val="3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37592</w:t>
            </w:r>
          </w:p>
        </w:tc>
      </w:tr>
      <w:tr>
        <w:trPr>
          <w:trHeight w:val="70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10908</w:t>
            </w:r>
          </w:p>
        </w:tc>
      </w:tr>
      <w:tr>
        <w:trPr>
          <w:trHeight w:val="70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10908</w:t>
            </w:r>
          </w:p>
        </w:tc>
      </w:tr>
      <w:tr>
        <w:trPr>
          <w:trHeight w:val="69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10821</w:t>
            </w:r>
          </w:p>
        </w:tc>
      </w:tr>
      <w:tr>
        <w:trPr>
          <w:trHeight w:val="75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10421</w:t>
            </w:r>
          </w:p>
        </w:tc>
      </w:tr>
      <w:tr>
        <w:trPr>
          <w:trHeight w:val="42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75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15863</w:t>
            </w:r>
          </w:p>
        </w:tc>
      </w:tr>
      <w:tr>
        <w:trPr>
          <w:trHeight w:val="67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6850</w:t>
            </w:r>
          </w:p>
        </w:tc>
      </w:tr>
      <w:tr>
        <w:trPr>
          <w:trHeight w:val="3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70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собак и кошек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103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уничтожаемых больных животных, продуктов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сырья животного происхождения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70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энзоотическим болезням животных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2533</w:t>
            </w:r>
          </w:p>
        </w:tc>
      </w:tr>
      <w:tr>
        <w:trPr>
          <w:trHeight w:val="3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90172</w:t>
            </w:r>
          </w:p>
        </w:tc>
      </w:tr>
      <w:tr>
        <w:trPr>
          <w:trHeight w:val="3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90172</w:t>
            </w:r>
          </w:p>
        </w:tc>
      </w:tr>
      <w:tr>
        <w:trPr>
          <w:trHeight w:val="103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регулирования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 на территории района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7828</w:t>
            </w:r>
          </w:p>
        </w:tc>
      </w:tr>
      <w:tr>
        <w:trPr>
          <w:trHeight w:val="3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82344</w:t>
            </w:r>
          </w:p>
        </w:tc>
      </w:tr>
      <w:tr>
        <w:trPr>
          <w:trHeight w:val="103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водного, лесного, рыбного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 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74783</w:t>
            </w:r>
          </w:p>
        </w:tc>
      </w:tr>
      <w:tr>
        <w:trPr>
          <w:trHeight w:val="67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74783</w:t>
            </w:r>
          </w:p>
        </w:tc>
      </w:tr>
      <w:tr>
        <w:trPr>
          <w:trHeight w:val="67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74783</w:t>
            </w:r>
          </w:p>
        </w:tc>
      </w:tr>
      <w:tr>
        <w:trPr>
          <w:trHeight w:val="67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15089</w:t>
            </w:r>
          </w:p>
        </w:tc>
      </w:tr>
      <w:tr>
        <w:trPr>
          <w:trHeight w:val="3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15089</w:t>
            </w:r>
          </w:p>
        </w:tc>
      </w:tr>
      <w:tr>
        <w:trPr>
          <w:trHeight w:val="67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7452</w:t>
            </w:r>
          </w:p>
        </w:tc>
      </w:tr>
      <w:tr>
        <w:trPr>
          <w:trHeight w:val="70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7252</w:t>
            </w:r>
          </w:p>
        </w:tc>
      </w:tr>
      <w:tr>
        <w:trPr>
          <w:trHeight w:val="36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69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7637</w:t>
            </w:r>
          </w:p>
        </w:tc>
      </w:tr>
      <w:tr>
        <w:trPr>
          <w:trHeight w:val="108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на местном уровне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5637</w:t>
            </w:r>
          </w:p>
        </w:tc>
      </w:tr>
      <w:tr>
        <w:trPr>
          <w:trHeight w:val="3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101909</w:t>
            </w:r>
          </w:p>
        </w:tc>
      </w:tr>
      <w:tr>
        <w:trPr>
          <w:trHeight w:val="3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101909</w:t>
            </w:r>
          </w:p>
        </w:tc>
      </w:tr>
      <w:tr>
        <w:trPr>
          <w:trHeight w:val="102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101909</w:t>
            </w:r>
          </w:p>
        </w:tc>
      </w:tr>
      <w:tr>
        <w:trPr>
          <w:trHeight w:val="67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101909</w:t>
            </w:r>
          </w:p>
        </w:tc>
      </w:tr>
      <w:tr>
        <w:trPr>
          <w:trHeight w:val="3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63277</w:t>
            </w:r>
          </w:p>
        </w:tc>
      </w:tr>
      <w:tr>
        <w:trPr>
          <w:trHeight w:val="66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защиты конкуренции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5589</w:t>
            </w:r>
          </w:p>
        </w:tc>
      </w:tr>
      <w:tr>
        <w:trPr>
          <w:trHeight w:val="66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5589</w:t>
            </w:r>
          </w:p>
        </w:tc>
      </w:tr>
      <w:tr>
        <w:trPr>
          <w:trHeight w:val="105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5389</w:t>
            </w:r>
          </w:p>
        </w:tc>
      </w:tr>
      <w:tr>
        <w:trPr>
          <w:trHeight w:val="40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57688</w:t>
            </w:r>
          </w:p>
        </w:tc>
      </w:tr>
      <w:tr>
        <w:trPr>
          <w:trHeight w:val="103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</w:t>
            </w:r>
          </w:p>
        </w:tc>
      </w:tr>
      <w:tr>
        <w:trPr>
          <w:trHeight w:val="207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вопросов обустройства аульных (сельских)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округов в реализацию мер по 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 развитию регионов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"Развитие регионов"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целевых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</w:t>
            </w:r>
          </w:p>
        </w:tc>
      </w:tr>
      <w:tr>
        <w:trPr>
          <w:trHeight w:val="3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18034</w:t>
            </w:r>
          </w:p>
        </w:tc>
      </w:tr>
      <w:tr>
        <w:trPr>
          <w:trHeight w:val="3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18034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</w:tr>
      <w:tr>
        <w:trPr>
          <w:trHeight w:val="42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обоснования местных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инвестиционных проектов и концессионных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и проведение его экспертизы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</w:tr>
      <w:tr>
        <w:trPr>
          <w:trHeight w:val="103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8239</w:t>
            </w:r>
          </w:p>
        </w:tc>
      </w:tr>
      <w:tr>
        <w:trPr>
          <w:trHeight w:val="138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8039</w:t>
            </w:r>
          </w:p>
        </w:tc>
      </w:tr>
      <w:tr>
        <w:trPr>
          <w:trHeight w:val="39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67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21815</w:t>
            </w:r>
          </w:p>
        </w:tc>
      </w:tr>
      <w:tr>
        <w:trPr>
          <w:trHeight w:val="69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образования, физической культуры и спорта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21815</w:t>
            </w:r>
          </w:p>
        </w:tc>
      </w:tr>
      <w:tr>
        <w:trPr>
          <w:trHeight w:val="40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69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12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по выплате вознаграждений и иных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платежей по займам из областного бюджета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2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12822</w:t>
            </w:r>
          </w:p>
        </w:tc>
      </w:tr>
      <w:tr>
        <w:trPr>
          <w:trHeight w:val="69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12822</w:t>
            </w:r>
          </w:p>
        </w:tc>
      </w:tr>
      <w:tr>
        <w:trPr>
          <w:trHeight w:val="69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 трансфертов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12822</w:t>
            </w:r>
          </w:p>
        </w:tc>
      </w:tr>
      <w:tr>
        <w:trPr>
          <w:trHeight w:val="3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Чистые бюджетные кредиты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77722</w:t>
            </w:r>
          </w:p>
        </w:tc>
      </w:tr>
      <w:tr>
        <w:trPr>
          <w:trHeight w:val="52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80091</w:t>
            </w:r>
          </w:p>
        </w:tc>
      </w:tr>
      <w:tr>
        <w:trPr>
          <w:trHeight w:val="3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80091</w:t>
            </w:r>
          </w:p>
        </w:tc>
      </w:tr>
      <w:tr>
        <w:trPr>
          <w:trHeight w:val="67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80091</w:t>
            </w:r>
          </w:p>
        </w:tc>
      </w:tr>
      <w:tr>
        <w:trPr>
          <w:trHeight w:val="75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80091</w:t>
            </w:r>
          </w:p>
        </w:tc>
      </w:tr>
      <w:tr>
        <w:trPr>
          <w:trHeight w:val="3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3479</w:t>
            </w:r>
          </w:p>
        </w:tc>
      </w:tr>
      <w:tr>
        <w:trPr>
          <w:trHeight w:val="3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3479</w:t>
            </w:r>
          </w:p>
        </w:tc>
      </w:tr>
      <w:tr>
        <w:trPr>
          <w:trHeight w:val="3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3479</w:t>
            </w:r>
          </w:p>
        </w:tc>
      </w:tr>
      <w:tr>
        <w:trPr>
          <w:trHeight w:val="75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перед вышестоящим бюджетом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2369</w:t>
            </w:r>
          </w:p>
        </w:tc>
      </w:tr>
      <w:tr>
        <w:trPr>
          <w:trHeight w:val="72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кредитов, выданных из местного бюджета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</w:t>
            </w:r>
          </w:p>
        </w:tc>
      </w:tr>
      <w:tr>
        <w:trPr>
          <w:trHeight w:val="69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активами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9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 юридических лиц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6"/>
        <w:gridCol w:w="550"/>
        <w:gridCol w:w="627"/>
        <w:gridCol w:w="9203"/>
        <w:gridCol w:w="2134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-124233</w:t>
            </w:r>
          </w:p>
        </w:tc>
      </w:tr>
      <w:tr>
        <w:trPr>
          <w:trHeight w:val="3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бюджета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124233</w:t>
            </w:r>
          </w:p>
        </w:tc>
      </w:tr>
      <w:tr>
        <w:trPr>
          <w:trHeight w:val="3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2369</w:t>
            </w:r>
          </w:p>
        </w:tc>
      </w:tr>
      <w:tr>
        <w:trPr>
          <w:trHeight w:val="3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2369</w:t>
            </w:r>
          </w:p>
        </w:tc>
      </w:tr>
      <w:tr>
        <w:trPr>
          <w:trHeight w:val="73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кредитов,выданных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2369</w:t>
            </w:r>
          </w:p>
        </w:tc>
      </w:tr>
      <w:tr>
        <w:trPr>
          <w:trHeight w:val="3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государственные займы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80091</w:t>
            </w:r>
          </w:p>
        </w:tc>
      </w:tr>
      <w:tr>
        <w:trPr>
          <w:trHeight w:val="49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80091</w:t>
            </w:r>
          </w:p>
        </w:tc>
      </w:tr>
      <w:tr>
        <w:trPr>
          <w:trHeight w:val="55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80091</w:t>
            </w:r>
          </w:p>
        </w:tc>
      </w:tr>
      <w:tr>
        <w:trPr>
          <w:trHeight w:val="34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46511</w:t>
            </w:r>
          </w:p>
        </w:tc>
      </w:tr>
      <w:tr>
        <w:trPr>
          <w:trHeight w:val="46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46511</w:t>
            </w:r>
          </w:p>
        </w:tc>
      </w:tr>
      <w:tr>
        <w:trPr>
          <w:trHeight w:val="48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