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9ef1b" w14:textId="9c9ef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проведении работ по идентификации сельскохозяйственных животных по Алакольскому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Алакольского района Алматинской области от 04 сентября 2012 года N 9-324. Зарегистрировано Департаментом юстиции Алматинской области 15 октября 2012 года N 2145. Утратило силу постановлением акимата Алакольского района Алматинской области от 28 октября 2013 года N 10-352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Алакольского района Алматинской области от 28.10.2013 года N 10-352.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10 июля 2002 года "О Ветеринарии" и во исполнение постановления акимата Алматинской области от 16 февраля 2012 года N 29 "Об утверждении Плана мероприятий по проведению идентификации сельскохозяйственных животных (верблюдов, лошадей, мелкий рогатый скот, свиней) на территории Алматинской области", акимат Алакольского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провести работы по идентификации сельскохозяйственных животных по Алакольскому району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учреждения "Отдел ветеринарии Алакольского района" (Жумабеков Саят) акимам города, поселка и сельских округов обеспечить проведение идентификации сельскохозяйственных животных (верблюдов, лошадей, мелкий рогатый скот, свиней) на подведомственной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Мухаметкалиеву Оспану.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акима района                   Д. Канагатов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04 сентября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организации и проведении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 по идентификации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сельскохозяйственных животных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Алакольскому району" N 9-324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 проведения идентификации сельскохозяйственных животных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2720"/>
        <w:gridCol w:w="1301"/>
        <w:gridCol w:w="1397"/>
        <w:gridCol w:w="1701"/>
        <w:gridCol w:w="1331"/>
        <w:gridCol w:w="2046"/>
        <w:gridCol w:w="2028"/>
      </w:tblGrid>
      <w:tr>
        <w:trPr>
          <w:trHeight w:val="1485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/голов/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Биркование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животных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верблюды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рогатый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свиньи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Ушаралский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Жайпакский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Ыргайтинский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Архарлинский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Жагаталский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Жанаминский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Камыскалинский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Екпендинский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Жыландинский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Токжайлауский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Лепсинский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2641"/>
        <w:gridCol w:w="3496"/>
        <w:gridCol w:w="3022"/>
        <w:gridCol w:w="3359"/>
      </w:tblGrid>
      <w:tr>
        <w:trPr>
          <w:trHeight w:val="3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в компьютерную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базу данных</w:t>
            </w:r>
          </w:p>
        </w:tc>
        <w:tc>
          <w:tcPr>
            <w:tcW w:w="3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</w:t>
            </w:r>
          </w:p>
        </w:tc>
        <w:tc>
          <w:tcPr>
            <w:tcW w:w="3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начало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завершения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20.09.2012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  <w:tc>
          <w:tcPr>
            <w:tcW w:w="3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"Ветеринарная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пунктами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округа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20.09.2012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20.09.2012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20.09.2012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20.09.2012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Жайпакского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20.09.2012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Ыргайтинского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20.09.2012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поселкого округа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20.09.2012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20.09.2012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20.09.2012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Жагатальского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20.09.2012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20.09.2012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Жанаминского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20.09.2012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Кызылащинского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20.09.2012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20.09.2012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20.09.2012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20.09.2012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20.09.2012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20.09.2012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20.09.2012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20.09.2012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Токжайлауского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20.09.2012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20.09.2012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Лепсинского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20.09.2012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