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5150d" w14:textId="2b515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в Алакольском районе для несовершеннолетних выпускников интернатных организаций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Алакольского района Алматинской области от 29 октября 2012 года N 10-376. Зарегистрировано Департаментом юстиции Алматинской области 19 ноября 2012 года N 2194. Утратило силу постановлением акимата Алакольского района Алматинской области от 16 апреля 2021 года № 99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 и подпунктом 5-6)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 акимат Алакольского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</w:t>
      </w:r>
      <w:r>
        <w:rPr>
          <w:rFonts w:ascii="Times New Roman"/>
          <w:b/>
          <w:i w:val="false"/>
          <w:color w:val="000000"/>
          <w:sz w:val="28"/>
        </w:rPr>
        <w:t>ЯЕТ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квоту рабочих мест для несовершеннолетних выпускников интернатных организаций в размере трех процентов от общей численности рабочих мест в организациях и предприятиях Алакольского района, независимо от форм собственности.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Менлибаеву Салтанат Даулетхановну.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336"/>
        <w:gridCol w:w="4964"/>
      </w:tblGrid>
      <w:tr>
        <w:trPr>
          <w:trHeight w:val="30" w:hRule="atLeast"/>
        </w:trPr>
        <w:tc>
          <w:tcPr>
            <w:tcW w:w="73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района</w:t>
            </w:r>
          </w:p>
        </w:tc>
        <w:tc>
          <w:tcPr>
            <w:tcW w:w="49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Жаканбаев А.</w:t>
            </w:r>
          </w:p>
        </w:tc>
      </w:tr>
      <w:tr>
        <w:trPr>
          <w:trHeight w:val="30" w:hRule="atLeast"/>
        </w:trPr>
        <w:tc>
          <w:tcPr>
            <w:tcW w:w="73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СОГЛАСОВАНО:</w:t>
            </w:r>
          </w:p>
        </w:tc>
        <w:tc>
          <w:tcPr>
            <w:tcW w:w="49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государственного</w:t>
            </w:r>
          </w:p>
        </w:tc>
        <w:tc>
          <w:tcPr>
            <w:tcW w:w="49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"Отдел занятости</w:t>
            </w:r>
          </w:p>
        </w:tc>
        <w:tc>
          <w:tcPr>
            <w:tcW w:w="49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социальных программ</w:t>
            </w:r>
          </w:p>
        </w:tc>
        <w:tc>
          <w:tcPr>
            <w:tcW w:w="49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Алакольского района"</w:t>
            </w:r>
          </w:p>
        </w:tc>
        <w:tc>
          <w:tcPr>
            <w:tcW w:w="49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Косантаева Лязат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 октября 2012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