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89a8a" w14:textId="1e89a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изменении в постановление акимата Алакольского района от 31 октября 2011 года "Об установлении квоты рабочих мест для лиц, освобожденных из мест лишения свободы в Алакольском районе" N 10-302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Алакольского района Алматинской области от 29 октября 2012 года N 10-375. Зарегистрировано Департаментом юстиции Алматинской области 19 ноября 2012 года N 2195. Утратило силу постановлением акимата Алакольского района Алматинской области от 16 апреля 2021 года № 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Алакольского района Алматинской области от 16.04.2021 </w:t>
      </w:r>
      <w:r>
        <w:rPr>
          <w:rFonts w:ascii="Times New Roman"/>
          <w:b w:val="false"/>
          <w:i w:val="false"/>
          <w:color w:val="ff0000"/>
          <w:sz w:val="28"/>
        </w:rPr>
        <w:t>№ 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подпунктом 5-5)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со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акимат Алакольского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Алакольского района от 31 октября 2011 года N 10-302 "Об установлении квоты рабочих мест для лиц, освобожденных из мест лишения свободы в Алакольском районе" (зарегистрированное в Реестре государственной регистрации нормативных правовых актов от 22 ноября 2011 года за N 2-5-162 и опубликованное в районной газете "Алакөл" 11 февраля 2012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установлении квоты рабочих мест для лиц состоящих на учете службы пробации уголовно-исполнительной инспекции, а также лиц, освобожденных из мест лишения свободы".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Установить квоту рабочих мест для лиц состоящих на учете службы пробации уголовно-исполнительной инспекции, а также лиц, освобожденных из мест лишения свободы в размере пяти процентов от общей численности рабочих мест в организациях и предприятиях Алакольского района, независимо от форм собственности."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Менлибаеву Салтанат Даулетхановну.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района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Жаканбаев А.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