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bc34" w14:textId="05cb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2011 года N 48-1 "О бюджете Алакольского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05 декабря 2012 года N 10-1. Зарегистрировано Департаментом юстиции Алматинской области 10 декабря 2012 года N 2222.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2011 года N 48-1 "О районном бюджете Алакольского района на 2012-2014 годы" (зарегистрировано в Реестре государственной регистрации нормативных правовых актов 26 декабря 2011 года N 2-5-163, опубликовано в газете "Алаколь" от 28 января 2012 года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17 февраля 2012 года N 2-1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22 февраля 2012 года N 2-5-166, опубликовано в газете "Алаколь" от 31 марта 2012 года N 13-14),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13 апреля 2012 года N 3-2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19 апреля 2012 года N 2-5-171, опубликовано в газете "Алаколь" от 30 апреля 2012 года N 17-18),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9 июня 2012 года N 5-2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20 июня 2012 года N 2-5-179, опубликовано в газете "Алаколь" от 6 июня 2012 года N 27), 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6 сентября 2012 года N 7-1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19 сентября 2012 года N 2108, опубликовано в газете "Алаколь" от 13 октября 2012 года N 39-40),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5 ноября 2012 года N 9-1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13 ноября 2012 года N 2171, опубликовано в газете "Алаколь"), от 24 ноября 2012 года N 45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"6649708" заменить цифрами "6634576",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"5473823" заменить цифрами "5458691",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"1535401" заменить цифрами "1520531";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"1551726" заменить цифрами "1551464".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"6695109" заменить цифрами "6679977".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10 сессии                        Дуйсебаев У.Б.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Б.Т.Сейрбаев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10-1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08"/>
        <w:gridCol w:w="627"/>
        <w:gridCol w:w="9634"/>
        <w:gridCol w:w="17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6634576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1077519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991773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13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86"/>
        <w:gridCol w:w="650"/>
        <w:gridCol w:w="709"/>
        <w:gridCol w:w="8964"/>
        <w:gridCol w:w="172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6679977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278357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3900038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252580</w:t>
            </w:r>
          </w:p>
        </w:tc>
      </w:tr>
      <w:tr>
        <w:trPr>
          <w:trHeight w:val="14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2741403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2737610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2683612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520985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17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21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1546127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340734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1006965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4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1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14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90"/>
        <w:gridCol w:w="627"/>
        <w:gridCol w:w="9617"/>
        <w:gridCol w:w="17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