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e22b" w14:textId="aa5e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Алакольского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21 декабря 2012 года N 11-1. Зарегистрировано Департаментом юстиции Алматинской области 28 декабря 2012 года N 2264.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- 6459402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- 1193011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5182037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1149129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- 1928490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- 2104418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6551570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- 41258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- 46737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- 5479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-136133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 профицита) бюджета - 136133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с изменениями, внесенными решениями маслихата Алакольского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14-1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04.06.2013 </w:t>
      </w:r>
      <w:r>
        <w:rPr>
          <w:rFonts w:ascii="Times New Roman"/>
          <w:b w:val="false"/>
          <w:i w:val="false"/>
          <w:color w:val="000000"/>
          <w:sz w:val="28"/>
        </w:rPr>
        <w:t>N 16-2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19.08.2013 </w:t>
      </w:r>
      <w:r>
        <w:rPr>
          <w:rFonts w:ascii="Times New Roman"/>
          <w:b w:val="false"/>
          <w:i w:val="false"/>
          <w:color w:val="000000"/>
          <w:sz w:val="28"/>
        </w:rPr>
        <w:t>N 20-2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22-1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чрезвычайный резерв местного исполнительного органа района на 2013 год в сумме 9296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местных бюджетных программ не подлежащих секвестру в процессе исполнения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Алакольского районного маслихата "Об экономике, соблюдению законности и бюджете".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 сессии районного маслихата              Дюсебаева У.Б.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Сейрбаев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Бекболатов Сатай Нурмухашевич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Алакольского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902"/>
        <w:gridCol w:w="725"/>
        <w:gridCol w:w="8811"/>
        <w:gridCol w:w="19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6459402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1235187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1182207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1059599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100482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7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5182037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04"/>
        <w:gridCol w:w="769"/>
        <w:gridCol w:w="749"/>
        <w:gridCol w:w="8273"/>
        <w:gridCol w:w="185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6551570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399670</w:t>
            </w:r>
          </w:p>
        </w:tc>
      </w:tr>
      <w:tr>
        <w:trPr>
          <w:trHeight w:val="9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75552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69815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10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278124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270444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13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42511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</w:p>
        </w:tc>
      </w:tr>
      <w:tr>
        <w:trPr>
          <w:trHeight w:val="10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</w:t>
            </w:r>
          </w:p>
        </w:tc>
      </w:tr>
      <w:tr>
        <w:trPr>
          <w:trHeight w:val="14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3443283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286590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60109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226481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2713202</w:t>
            </w:r>
          </w:p>
        </w:tc>
      </w:tr>
      <w:tr>
        <w:trPr>
          <w:trHeight w:val="10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2708642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2695822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443491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209598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107906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185497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166119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166119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</w:t>
            </w:r>
          </w:p>
        </w:tc>
      </w:tr>
      <w:tr>
        <w:trPr>
          <w:trHeight w:val="17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10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</w:p>
        </w:tc>
      </w:tr>
      <w:tr>
        <w:trPr>
          <w:trHeight w:val="17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10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1843241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179189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165786</w:t>
            </w:r>
          </w:p>
        </w:tc>
      </w:tr>
      <w:tr>
        <w:trPr>
          <w:trHeight w:val="10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163786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1533782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1427992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185474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102046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133015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80612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8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106290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55986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9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51103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16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16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19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</w:t>
            </w:r>
          </w:p>
        </w:tc>
      </w:tr>
      <w:tr>
        <w:trPr>
          <w:trHeight w:val="9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8"/>
        <w:gridCol w:w="886"/>
        <w:gridCol w:w="8637"/>
        <w:gridCol w:w="18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-119449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119449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11"/>
        <w:gridCol w:w="591"/>
        <w:gridCol w:w="9720"/>
        <w:gridCol w:w="180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4994245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1247955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1220440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1122811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7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3735010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3735010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750"/>
        <w:gridCol w:w="710"/>
        <w:gridCol w:w="8759"/>
        <w:gridCol w:w="18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380137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261731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2812508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2794488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62903</w:t>
            </w:r>
          </w:p>
        </w:tc>
      </w:tr>
      <w:tr>
        <w:trPr>
          <w:trHeight w:val="15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</w:p>
        </w:tc>
      </w:tr>
      <w:tr>
        <w:trPr>
          <w:trHeight w:val="15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170307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174103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174103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13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скотомогильников (биотермических ям)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на территории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на местном уровне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специалистов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2"/>
        <w:gridCol w:w="591"/>
        <w:gridCol w:w="9621"/>
        <w:gridCol w:w="18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-53463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92"/>
        <w:gridCol w:w="552"/>
        <w:gridCol w:w="9795"/>
        <w:gridCol w:w="181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5616334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1323319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1294924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1198795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7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4276615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4276615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3"/>
        <w:gridCol w:w="773"/>
        <w:gridCol w:w="673"/>
        <w:gridCol w:w="9013"/>
        <w:gridCol w:w="18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5616334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268599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собственностью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1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4079782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275297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2861122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2856159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2842614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943363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448463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16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474668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191022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89098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скотомогильников (биотермических ям)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на территории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на местном уровне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3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40364</w:t>
            </w:r>
          </w:p>
        </w:tc>
      </w:tr>
      <w:tr>
        <w:trPr>
          <w:trHeight w:val="13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специалистов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1"/>
        <w:gridCol w:w="630"/>
        <w:gridCol w:w="9565"/>
        <w:gridCol w:w="184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-40364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40364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52"/>
        <w:gridCol w:w="872"/>
        <w:gridCol w:w="772"/>
        <w:gridCol w:w="105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