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4c1e" w14:textId="d024c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введением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Акжарского сельского округа Алакольского района Алматинской области от 04 июня 2012 года N 13. Зарегистрировано Управлением юстиции Алакольского района Департамента юстиции Алматинской области 18 июня 2012 года N 2-5-177. Утратило силу решением акима Акжарского сельского округа Алакольского района Алматинской области от 6 сентября 2012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Акжарского сельского округа Алакольского района Алматинской области от 06.09.2012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 и представления главного государственного ветеринарно-санитарного инспектора Алакольского района N 13 от 18 мая 2012 года, аким Акжарского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ограничительных мероприятий в населенном пункте Коныр Акжарского сельского округа в связи с возникновением заболевания бруцеллеза среди мелкого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11"/>
        <w:gridCol w:w="4989"/>
      </w:tblGrid>
      <w:tr>
        <w:trPr>
          <w:trHeight w:val="30" w:hRule="atLeast"/>
        </w:trPr>
        <w:tc>
          <w:tcPr>
            <w:tcW w:w="7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округа:</w:t>
            </w:r>
          </w:p>
        </w:tc>
        <w:tc>
          <w:tcPr>
            <w:tcW w:w="4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Чинарбек 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