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cf7f8" w14:textId="97cf7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Жагатальского сельского округа Алакольского района Алматинской области от 28 мая 2012 года N 06. Зарегистрировано Управлением юстиции Алакольского района Департамента юстиции Алматинской области 11 июня 2012 года N 2-5-176. Утратило силу - Решением акима Жагатальского сельского округа Алакольского района Алматинской области от 07 октября 2012 года N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акима Жагатальского сельского округа Алакольского района Алматинской области от 07.10.2012 N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года, представления главного государственного ветеринарно-санитарного инспектора Алакольского района N 06 от 25 апреля 2012 года, Аким Жагатальского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 населенном пункте Казахстан Жагатальского сельского округа ветеринарный режим карантийной зоны с введением ограничительных мероприятий с целью не допущения и дальнейшего распространения заболеваний бешенства среди крупного рогатного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возлагаю на главного специалиста ветеринарного врача Калиякбер Айдын Сапышевича.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округа                                Бейсенбаев Б.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