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3bdbd" w14:textId="393bd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прекращении ветеринарного режима карантинной зоны или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Инталинского сельского округа Алакольского района Алматинской области от 11 октября 2012 года № 12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государственного учреждения "Алакольская районная территориальная инспекция Комитета ветеринарного контроля и надзора Министерства сельского хозяйства Республики Казахстан" №27 от 5 октября 2012 года о прекращении ограничения на бруцеллез в селе Ынталы Ынталинского сельского округа, аким Ынталинского сельского округа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Прекратить ограничительные мероприятия или ветеринарный режим карантинной зоны в связи с ликвидацией очагов бруцеллеза среди мелкого рогатого скота в населенном пункте Ынталы ынталинского сельского округа.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решение акима Ынталинского сельского округа от 13 июля 2012 года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Ынталинского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Мамырбеков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