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8fea" w14:textId="f7c8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Ынталинского сельского округа Алакольского района Алматинской области от 13 июля 2012 года N 5. Зарегистрировано Управлением юстиции Алакольского района Департамента юстиции Алматинской области 27 июля 2012 года N 2-5-183. Утратило силу решением акима Ынталинского сельского округа Алакольского района Алматинской области от 11 октября 2012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Ынталинского сельского округа Алакольского района Алматинской области от 11.10.2012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представления главного государственного ветеринарно-санитарного инспектора Алакольского района от 15 июня 2012 года N 45, аким Ынталинского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селе Ынталы Ынталинского сельского округа в связи с возникновением заболевания бруцеллеза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Ынталинского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Мамырбеков.Р.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государственной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Алакольской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территориальной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комитета ветеринарного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надзора Министерства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Кабаев Арман Маратович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Алакольскому району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Шагайбаев Фурман Скендирович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