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de02" w14:textId="ab1d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без названий в селе Коктума Ыргайтинского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Иргайтинского сельского округа Алакольского района Алматинской области от 20 февраля 2012 года N 1. Зарегистрировано Управлением юстиции Алакольского района Департамента юстиции Алматинской области 15 марта 2012 года N 2-5-169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территориальным устройстве Республики Казахстан" от 8 декабря 1993 года, по согласованию с комиссией по ономастике Алакольского района и с учетом мнения жителей села Коктума, Аким Ыргайтинского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расположенным в юго-восточной стороне села Коктума Ыргайтинского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улице -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улице - Толе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улице - Казыбек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четвертой улице - Ахмет Байтурсынова;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пятой улице - Магжан Жумабаева;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улице - Динмухамед Конаева;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северо-западной стороне первой улице - Асет Найманбаева;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улице - Шакарим;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улице -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Ыргайтинского сельского округа Мизамбаеву Ермек Аринхановичу.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Ыргайтинского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К.А. Тураров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