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3d65" w14:textId="23b3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Балхашского района Алматинской области от 02 февраля 2012 года N 2-4. Зарегистрировано Управлением юстиции Балхашского района Департамента юстиции Алматинской области 10 февраля 2012 года N 2-6-90. Утратило силу постановлением акимата Балхашского района Алматинской области от 19 декабря 2012 года № 12-15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Балхашского района Алматинской области от 19.12.2012 </w:t>
      </w:r>
      <w:r>
        <w:rPr>
          <w:rFonts w:ascii="Times New Roman"/>
          <w:b w:val="false"/>
          <w:i w:val="false"/>
          <w:color w:val="ff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1995 года рождения к призывному участку через государственное учреждение "Отдел по делам обороны Балхашского района Алматинской области", расположенному по адресу: Балхашский район село Баканас, улица Кунаева N 35 в январе-марте 2012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руководителям организаций в сроки установленные Министерством обороны Республики Казахстан, предоставить в государственное учреждение "Отдел по делам обороны Балхашского района Алматинской области" списки допризывников, подлежащих приписке к призывному участку.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акима Балхашского района от 9 декабря 2010 года "Об организации и обеспечении приписки граждан 1994 года рождения к призывным участкам" за N 12-10 (зарегистрированный в Реестре нормативных правовых актов 28 января 2011 года N 2-6-79 опубликованный в районной газете "Балхаш онири" 8 февраля 2011 года N 7 (7331)).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Балхашского района Рахымбаеву Бакытбеку Рахымбаевичу.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момента государственной регистрации в органах юстиции и вводится в действие по истечение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Кошкимбаев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по делам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Балхашского района"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 Марат Женисович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февраля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