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cc00" w14:textId="9b7c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21 декабря 2011 года N 56-260 "О районном бюджете Балхашского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20 февраля 2012 года N 2-14. Зарегистрировано Управлением юстиции Балхашского района Департамента юстиции Алматинской области 21 февраля 2012 года N 2-6-91. Утратило силу решением Балхашского районного маслихата Алматинской области от 22 апреля 2013 года № 16-75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22.04.2013 № 16-75.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от 23 декабря 2011 года за N 2-6-89, опубликовано в газете "Балқаш өңірі" от 31 декабря 2011 года N 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1)"Доходы" цифру "2727813" заменить на цифру "2875989";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"2661122" заменить на цифру "2809298";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"530691" заменить на цифру "538192";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"199799" заменить на цифру "340474".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2)"Затраты" цифру "2727813" заменить на цифру "2889398".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5)"Дефицит (профицит) бюджета" цифру "-38041" заменить на цифру "-51450".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6)"Финансирование дефицита (использование профицита) бюджета" цифру "38041" заменить на цифру "51450".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Алипбаев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Нурланбек Рахатулы Ракышев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2-14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56-260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Балхашского района на 2012-2014 годы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2796"/>
        <w:gridCol w:w="4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631"/>
        <w:gridCol w:w="1532"/>
        <w:gridCol w:w="1532"/>
        <w:gridCol w:w="1532"/>
        <w:gridCol w:w="2659"/>
        <w:gridCol w:w="33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 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42"/>
        <w:gridCol w:w="1142"/>
        <w:gridCol w:w="3189"/>
        <w:gridCol w:w="3694"/>
        <w:gridCol w:w="1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204"/>
        <w:gridCol w:w="1205"/>
        <w:gridCol w:w="3364"/>
        <w:gridCol w:w="3223"/>
        <w:gridCol w:w="2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798"/>
        <w:gridCol w:w="1050"/>
        <w:gridCol w:w="1798"/>
        <w:gridCol w:w="2051"/>
        <w:gridCol w:w="4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