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600d" w14:textId="f7e6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Балхашскому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03 февраля 2012 года N 21. Зарегистрировано Управлением юстиции Балхашского района Департамента юстиции Алматинской области 27 февраля 2012 года N 2-6-92. Утратило силу постановлением акимата Балхашского района Алматинской области от 08 сентября 2016 года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08.09.2016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на основании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О мерах по реализации Закона Республики Казахстан от 23 января 2001 года "О занятости населения",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статьи 31 Закона Республики Казахстан от 23 января 2001 года N 148 "О местном государственном управлении и самоуправлении в Республике Казахстан"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оплачиваемые общественные работы путем создания временных рабочих мест, согласно спроса и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организации, виды, объемы и конкретные условия общественных работ,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Отделу занятости и социальных программ Балхашского района обеспечить привлечение безработных к общественным работам согласно дате регистрации. Приоритетное право участия в общественных работах имеют безработные, входящие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3.1. Заключить договор между уполномоченным органом и работодателем для направленных безработных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"Государственному учреждению "Балхашский районный отдел экономики и бюджетного планирования" обеспечить осуществление финансирования общественных работ за счет средств местного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Смагулова Сайрана Сейткемеловича.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постановления вступает в силу с момента государственной регистрации в органах юстиции и вводится в действие по истечение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Балхашского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Кутпанбетов Азат Укитаевич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N 21 от 03 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Балхашскому району"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виды на 2012 год, объемы и</w:t>
      </w:r>
      <w:r>
        <w:br/>
      </w:r>
      <w:r>
        <w:rPr>
          <w:rFonts w:ascii="Times New Roman"/>
          <w:b/>
          <w:i w:val="false"/>
          <w:color w:val="000000"/>
        </w:rPr>
        <w:t>конкретные 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участников и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054"/>
        <w:gridCol w:w="2296"/>
        <w:gridCol w:w="1690"/>
        <w:gridCol w:w="1085"/>
        <w:gridCol w:w="1284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перерасчете,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Бакбактинского,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Балатопарского,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мелиориотивных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семьям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"Акжунус"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акт-записи.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акт-записи.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