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2ce11" w14:textId="1a2ce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очередном призыве граждан Республики Казахстан на срочную воинскую службу в апреле-июне и октябре-декабре 2012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Балхашского района Алматинской области от 12 марта 2012 года N 45. Зарегистрировано Управлением юстиции Балхашского района Департамента юстиции Алматинской области 19 апреля 2012 года N 2-6-96. Утратило силу постановлением акимата Балхашского района Алматинской области от 14 марта 2013 года № 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Балхашского района Алматинской области от 14.03.2013 </w:t>
      </w:r>
      <w:r>
        <w:rPr>
          <w:rFonts w:ascii="Times New Roman"/>
          <w:b w:val="false"/>
          <w:i w:val="false"/>
          <w:color w:val="ff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28,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"О воинской службе и статусе военнослужащих", а также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01 марта 2012 года N 274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2012 года"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марта 2012 года N 326 "О реализации Указа Президента Республики Казахстан от 01 марта 2012 года N 274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2012 года", акимат Балхашского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Акимам сельских округов организовать и обеспечить очередной призыв в апреле-июне и октябре-декабре 2012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призыву, через призывной участок Государственного учреждения "Отдел по делам обороны Балхашского района" расположенного по адресу Алматинская область, Балхашский район, село Баканас, улица Кунаева, дом N 35.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Образовать районную призывную комиссию для проведения призыва граждан на воинскую службу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график призыва граждан на воинскую службу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Акимам сельских округов в период призыва в ряды вооруженных сил в апреле-июне и октябре-декабре 2012 года организовать оповещение и доставку граждан на призывной участок.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Начальнику государственного учреждения "Отдел внутренних дел Балхашского района" Куштыбаеву Марату Алимкуловичу (по согласованию) в пределах своих полномочий организовать поиск и доставку граждан, уклоняющихся от исполнения воинской обязанности, организовать работу по охране общественного порядка на призывном участке в период призыва и отправки призывников.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Балхашского района от 31 марта 2011 года N 31 "О проведении организации и обеспечении очередного призыва граждан Республики Казахстан на срочную военную службу в апреле-июне и октябре-декабре 2011 года" (зарегистрировано в управлении юстиции Балхашского района в Реестре государственной регистрации нормативных правовых актов 19 апреля 2011 года N 2-6-84, опубликованное в районной газете "Балқаш өңірі" 25 апреля 2011 года N 7(7331).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постановления возложить на заместителя акима района Рахымбаева Бакытбека Рахымбаевича.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181"/>
        <w:gridCol w:w="2119"/>
      </w:tblGrid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района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Кошкимбаев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государственного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"Отдел по делам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 Балхашского района"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Кушербаев Марат Женисович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марта 2012 года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государственного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казенного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"Центральная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больница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Балхашского района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Муратбаев Ринат Алмасович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марта 2012 года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государственного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"Отдел внутренних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Балхашского района"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Куштибаев Марат Алимкулович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марта 2012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45 от 12 марта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очередном призыве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на срочную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воинскую службу в апреле-июне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октябре-декабре 2012 года"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районной призывной комиссии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2"/>
        <w:gridCol w:w="9048"/>
      </w:tblGrid>
      <w:tr>
        <w:trPr>
          <w:trHeight w:val="30" w:hRule="atLeast"/>
        </w:trPr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Рахымбаев Бакытбек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Рахымбаевич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комиссии, заместитель акима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Балхашского района</w:t>
            </w:r>
          </w:p>
        </w:tc>
      </w:tr>
      <w:tr>
        <w:trPr>
          <w:trHeight w:val="30" w:hRule="atLeast"/>
        </w:trPr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Кушербаев Марат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Женисович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комиссии,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государственного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"Отдела по делам обороны Балхашского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Алматинской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комиссии</w:t>
            </w:r>
          </w:p>
        </w:tc>
      </w:tr>
      <w:tr>
        <w:trPr>
          <w:trHeight w:val="30" w:hRule="atLeast"/>
        </w:trPr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Турсынбек Болат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"Отдела внутренних 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Балхашского района Алматинской области"</w:t>
            </w:r>
          </w:p>
        </w:tc>
      </w:tr>
      <w:tr>
        <w:trPr>
          <w:trHeight w:val="30" w:hRule="atLeast"/>
        </w:trPr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Кожекбаев Илимбай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Кожекбаевич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главного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казенного предприятия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"Районная поликлиника Балхашского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района", председатель медицинской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</w:tr>
      <w:tr>
        <w:trPr>
          <w:trHeight w:val="30" w:hRule="atLeast"/>
        </w:trPr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Кабельдинова Рабига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Секретарь, медицинская сестра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 казенного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"Районная поликлиника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Балхашского района"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45 от 12 марта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очередном призыве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на срочную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воинскую службу в апреле-июне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октябре-декабре 2012 года"</w:t>
            </w:r>
          </w:p>
        </w:tc>
      </w:tr>
    </w:tbl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 проведения призыва граждан на воинскую службу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252"/>
        <w:gridCol w:w="481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>
        <w:trPr>
          <w:trHeight w:val="30" w:hRule="atLeast"/>
        </w:trPr>
        <w:tc>
          <w:tcPr>
            <w:tcW w:w="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Акдалинский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Баканасский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Бакбактинский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Балатопарский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Жиделинский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Желторангин-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Каройский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Кокталский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Топарский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Қуйганский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Миялинский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