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b36d" w14:textId="a0cb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21 декабря 2011 года N 56-260 "О районном бюджете Балхашского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07 сентября 2012 года N 8-45. Зарегистрировано Департаментом юстиции Алматинской области 19 сентября 2012 года N 2112. Утратило силу решением Балхашского районного маслихата Алматинской области от 22 апреля 2013 года № 16-75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22.04.2013 № 16-75.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от 23 декабря 2011 года за N 2-6-89, опубликовано в газете "Балқаш өңірі" от 31 декабря 2011 года N 53),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20 февраля 2012 года N 2-14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21 февраля 2012 года за N 2-6-91, опубликовано в газете "Балқаш өңірі" от 28 февраля 2012 года N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13 апреля 2012 года N 4-27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19 апреля 2012 года за N 2-6-97, опубликовано в газете "Балқаш өңірі" от 1 мая 2012 года N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08 июня 2012 года N 5-32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20 июня 2012 года за N 2-6-99, опубликовано в газете "Балқаш өңірі" от 23 июня 2012 года N 25-26)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"2978413" заменить на цифру "3080490",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"2908722" заменить на цифру "3010799";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"611407" заменить на цифру "713484".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"2991825" заменить на цифру "3093902".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цифру "-73296" заменить на цифру "-102420".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цифру "73296" заменить на цифру "102420".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Рахатулы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8-45 "О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2011 года N 56-260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2012-2014 годы""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2796"/>
        <w:gridCol w:w="4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 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бөлімінің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612"/>
        <w:gridCol w:w="1486"/>
        <w:gridCol w:w="1486"/>
        <w:gridCol w:w="1486"/>
        <w:gridCol w:w="2947"/>
        <w:gridCol w:w="32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квалификаций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 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678"/>
        <w:gridCol w:w="980"/>
        <w:gridCol w:w="1678"/>
        <w:gridCol w:w="2035"/>
        <w:gridCol w:w="4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