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1770f" w14:textId="2217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21 декабря 2011 года N 56-260 "О районном бюджете Балхашского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06 декабря 2012 года N 12-56. Зарегистрировано Департаментом юстиции Алматинской области 11 декабря 2012 года N 2228. Утратило силу решением Балхашского районного маслихата Алматинской области от 22 апреля 2013 года № 16-75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Балхашского районного маслихата Алматинской области от 22.04.2013 № 16-75.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21 декабря 2011 года N 56-260 "О районном бюджете Балхашского района на 2012-2014 годы" (зарегистрированного в Реестре государственной регистрации нормативных правовых актов от 23 декабря 2011 года за N 2-6-89, опубликовано в газете "Балқаш өңірі" от 31 декабря 2011 года N 53),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20 февраля 2012 года N 2-14 "О внесении изменений в решение Балхашского районного маслихата от 21 декабря 2011 года N 56-260 "О районном бюджете Балхашского района на 2012-2014 годы" (зарегистрированного в Реестре государственной регистрации нормативных правовых актов 21 февраля 2012 года за N 2-6-91, опубликовано в газете "Балқаш өңірі" от 28 февраля 2012 года N 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13 апреля 2012 года N 4-27 "О внесении изменений в решение Балхашского районного маслихата от 21 декабря 2011 года N 56-260 "О районном бюджете Балхашского района на 2012-2014 годы" (зарегистрированного в Реестре государственной регистрации нормативных правовых актов 19 апреля 2012 года за N 2-6-97, опубликовано в газете "Балқаш өңірі" от 1 мая 2012 года N 18),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08 июня 2012 года N 5-32 "О внесении изменений в решение Балхашского районного маслихата от 21 декабря 2011 года N 56-260 "О районном бюджете Балхашского района на 2012-2014 годы" (зарегистрированного в Реестре государственной регистрации нормативных правовых актов 20 июня 2012 года за N 2-6-99, опубликовано в газете "Балқаш өңірі" от 23 июня 2012 года N 25-26),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07 сентября 2012 года N 8-45 "О внесении изменений в решение Балхашского районного маслихата от 21 декабря 2011 года N 56-260 "О районном бюджете Балхашского района на 2012-2014 годы" (зарегистрированного в Реестре государственной регистрации нормативных правовых актов 19 сентября 2012 года за N 2112, опубликовано в газете "Балқаш өңірі" от 06 октября 2012 года N 41),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07 ноября 2012 года N 11-53 "О внесении изменений в решение Балхашского районного маслихата от 21 декабря 2011 года N 56-260 "О районном бюджете Балхашского района на 2012-2014 годы" (зарегистрированного в Реестре государственной регистрации нормативных правовых актов 13 ноября 2012 года за N 2177, опубликовано в газете "Балқаш өңірі" от 30 ноября 2012 года N 48)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"Доходы" цифру "3078511" заменить на цифру "3072109", в том числе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"поступлениям трансфертов" цифру "3008820" заменить на цифру "3002418";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текущие трансферты" цифру "711505" заменить на цифру "705565".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трансферты на развитие" цифру "366683" заменить на цифру "366221".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"Затраты" цифру "3091923" заменить на цифру "3085521".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решения маслихата возложить на "Постоянную комиссию районного маслихата по экономической реформе, бюджету, тарифной политике,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8"/>
        <w:gridCol w:w="6012"/>
      </w:tblGrid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Елюбаев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Нурланбек Рахатулы Ракышев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06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12-56 "О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Балхашского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56-260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Балхашского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56-260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 годы"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2012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519"/>
        <w:gridCol w:w="887"/>
        <w:gridCol w:w="1519"/>
        <w:gridCol w:w="2796"/>
        <w:gridCol w:w="4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лиц,индивидуальных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предпринимателей, частных нотариусов и адвокатов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 розницу,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используемый на 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и учетную регистрацию филиалов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после отвода автомобильных дорог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местного значения и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бөлімінің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 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612"/>
        <w:gridCol w:w="1486"/>
        <w:gridCol w:w="1486"/>
        <w:gridCol w:w="1486"/>
        <w:gridCol w:w="2947"/>
        <w:gridCol w:w="323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алу, сақтау, бағалау және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предпринимательства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квалификаций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 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молодежной практики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отчуждением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обустройства 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678"/>
        <w:gridCol w:w="980"/>
        <w:gridCol w:w="1678"/>
        <w:gridCol w:w="2035"/>
        <w:gridCol w:w="49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