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a158" w14:textId="3f6a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01 февраля 2012 года N 48. Зарегистрировано Управлением юстиции Жамбылского района Департамента юстиции Алматинской области 07 февраля 2012 года N 2-7-128. Утратило силу постановлением акимата Жамбылского района Алматинской области от 01 июля 2014 года № 448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постановлением акимата Жамбылского района Алматинской области от 01.07.2014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 и постановления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Жамбылскому району утвердить перечень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Жамбылского района" (Карымбаев Жаксылык Султанович):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направить безработных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оплаты труда направленных на общественные работы, перечислять на лицевые счета безработных, в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Жамбылского района" (Токтагулова Гулнар Бекеновна) обеспечить своевременное финансирование общественных работ в соответствии с утвержденным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 силу постановление акимата Жамбылского района от 31 декабря 2010 года № 704 "Об организации оплачиваемых общественных работ по Жамбылскому району" зарегистрированное в Реестре государственной регистрации нормативных правовых актов в районом управлении юстиции 31 января 2011 года за № 2-7-115, опубликованное в районной газете "Атамекен" от 5 февраля 2011 года № 6 (5535).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района</w:t>
            </w:r>
          </w:p>
          <w:bookmarkEnd w:id="1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Жамбылского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01 февраля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по Жамбылскому району"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
</w:t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источники 
</w:t>
      </w:r>
      <w:r>
        <w:rPr>
          <w:rFonts w:ascii="Times New Roman"/>
          <w:b/>
          <w:i w:val="false"/>
          <w:color w:val="000000"/>
        </w:rPr>
        <w:t>
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br/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845"/>
        <w:gridCol w:w="3226"/>
        <w:gridCol w:w="2094"/>
        <w:gridCol w:w="1125"/>
        <w:gridCol w:w="418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общественных работ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конкретные условия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участников 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финансиро-вания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сельский округ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улучшение экологического состояния, помощь в санитарной очистке, (побелка деревьев и ограждении, очистка арыков, уборка обочин, сооружение очистка водоводов);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(обрезка сухих деревьев, посадка саженцев и ухаживание);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оказанию социальной помощи на дому участникам и ветеранам ВОВ, вдовам, одиноко престарелым пенсионерам;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оказанию социальной помощи на дому детям с ограниченными возможностями;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восстановлении историко архитектурных памятников (уборка территории, побелка, приведение в порядок и уход за монументами славы);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организовать работы на условиях неполного рабочего дня и по гибкому 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Аксенгирский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Каракастекский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Матибулакский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Сарытаукумский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Унгуртасский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Ульгулинский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Шолаккаргалинский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"Жамбылский районный центр поддержки женщин"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во время реабилитации женщин и детей получившим насилие в семье;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"Алматинское областное добровольное общество детей-инвалидов Ақжамбы"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детям инвалидам в получении адресной социальной помощи, заполнении документов, проведении культурных мероприятий среди молодежи;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1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Государственное казенное предприятие "Жамбыл су құбыры"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поливных работах, сооружении и очистке водоемов;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"Районная библиотека"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реставрации, переплете и восстановлении книг и книжного фонда;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учреждение "Отдел по делам обороны Жамбылского района"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и регистрации населения, участие в проведении призывной кампании (организация оповещения военнообязанных) и приписка граждан на призывном участке;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узел почтовой связи Алматинского областного филиала акционерного общество "Казпочта"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раздаче участникам и ветеранам Великой Отечественной Войны, одиноким, престарелым писем, газет-журналов, доставка лекарственных препаратов по рецепту врача на дом;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заработной платы установленной законодательством Республики Казахстан 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5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 Алматинский областной филиал Жамбылское райотделение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6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"Ак кайн", "Улан", "Карлыгаш", "Жазира", "Балбобек", "Балауса", "Куншуак", "Акбота"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территории, санитарной очистке, побелка деревьев, очистка арыков, озеленении;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7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Детско- юношеская спортивная школа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спортивных мероприятий в центральном стадионе села Узынагаш;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8"/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областной центр по профилактике и борьбе со СПИД-ом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регистрации поступивших документов;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работников, занятых в режиме неполного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возможность временного трудоустройства лицам, не имеющим специального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дневный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неполный рабочий день, отметить 2 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режиму неполного рабочего времени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должно быть удобным для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