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c1f8" w14:textId="436c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2011 года N 62-283 "О районном бюджете Жамбылского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17 февраля 2012 года N 3-18. Зарегистрировано Управлением юстиции Жамбылского района Департамента юстиции Алматинской области 21 февраля 2012 года N 2-7-130. Утратило силу решением маслихата Жамбылского района Алматинской области от 22 апреля 2013 N 16-133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Жамбылского района Алматинской области от 22.04.2013 N 16-133.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Жамбылского районного маслихата от 20 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62-283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Жамбылского района на 2012-2014 годы" (зарегистрированного в государственном Реестре нормативных правовых актов от 22 декабря 2011 года за N 2-7-125, опубликовано в газете "Атамекен" N 1 (5580) от 01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"8434876" заменить на цифру "9206107";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"7294604" заменить на цифру "8065835";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"1277342" заменить на цифру "1346263";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"2165105" заменить на цифру "2867415".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"8434876" заменить на цифру "9231119".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"0" заменить на цифру "14400".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"- 45613" заменить на цифру "- 85025".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цифру "45613" заменить на цифру "85025";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на цифру "39412"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Абаев А.К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Казиев Б.Б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Кельдибекова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3-18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62-283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62-283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573"/>
        <w:gridCol w:w="553"/>
        <w:gridCol w:w="8793"/>
        <w:gridCol w:w="1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9206107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1104152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921285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912565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сельскохозяйственного назначения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16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7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17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6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29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0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8065835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8065835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8065835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1346263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2867415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71"/>
        <w:gridCol w:w="672"/>
        <w:gridCol w:w="673"/>
        <w:gridCol w:w="673"/>
        <w:gridCol w:w="7989"/>
        <w:gridCol w:w="19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9231119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329683</w:t>
            </w:r>
          </w:p>
        </w:tc>
      </w:tr>
      <w:tr>
        <w:trPr>
          <w:trHeight w:val="9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289753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65857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61857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205994</w:t>
            </w:r>
          </w:p>
        </w:tc>
      </w:tr>
      <w:tr>
        <w:trPr>
          <w:trHeight w:val="8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205694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</w:t>
            </w:r>
          </w:p>
        </w:tc>
      </w:tr>
      <w:tr>
        <w:trPr>
          <w:trHeight w:val="14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14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41393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37132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37132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37132</w:t>
            </w:r>
          </w:p>
        </w:tc>
      </w:tr>
      <w:tr>
        <w:trPr>
          <w:trHeight w:val="11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6179625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526861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526861</w:t>
            </w:r>
          </w:p>
        </w:tc>
      </w:tr>
      <w:tr>
        <w:trPr>
          <w:trHeight w:val="4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470108</w:t>
            </w:r>
          </w:p>
        </w:tc>
      </w:tr>
      <w:tr>
        <w:trPr>
          <w:trHeight w:val="12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56753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4156930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4156930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4038130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52623</w:t>
            </w:r>
          </w:p>
        </w:tc>
      </w:tr>
      <w:tr>
        <w:trPr>
          <w:trHeight w:val="14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9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62977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1473545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1393784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1393784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968401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79761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12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14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</w:t>
            </w:r>
          </w:p>
        </w:tc>
      </w:tr>
      <w:tr>
        <w:trPr>
          <w:trHeight w:val="11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270701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247475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247475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70888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37668</w:t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5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11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7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</w:p>
        </w:tc>
      </w:tr>
      <w:tr>
        <w:trPr>
          <w:trHeight w:val="17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23226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23226</w:t>
            </w:r>
          </w:p>
        </w:tc>
      </w:tr>
      <w:tr>
        <w:trPr>
          <w:trHeight w:val="11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1673984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99119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11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5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91365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1413466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1216595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1164355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619555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161399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161399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52314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101956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161522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89245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89245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89245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56666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9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10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9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12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203645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37045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5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5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8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8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11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5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10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</w:t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8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81974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196690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196690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196690</w:t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196690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59281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5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53037</w:t>
            </w:r>
          </w:p>
        </w:tc>
      </w:tr>
      <w:tr>
        <w:trPr>
          <w:trHeight w:val="9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7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17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9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14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45613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53"/>
        <w:gridCol w:w="533"/>
        <w:gridCol w:w="8713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13"/>
        <w:gridCol w:w="693"/>
        <w:gridCol w:w="653"/>
        <w:gridCol w:w="653"/>
        <w:gridCol w:w="8113"/>
        <w:gridCol w:w="18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53"/>
        <w:gridCol w:w="533"/>
        <w:gridCol w:w="8713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53"/>
        <w:gridCol w:w="533"/>
        <w:gridCol w:w="8673"/>
        <w:gridCol w:w="1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-85025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693"/>
        <w:gridCol w:w="653"/>
        <w:gridCol w:w="493"/>
        <w:gridCol w:w="8033"/>
        <w:gridCol w:w="19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53"/>
        <w:gridCol w:w="533"/>
        <w:gridCol w:w="8673"/>
        <w:gridCol w:w="1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