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6e6d" w14:textId="dce6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Алматинской области от 22 февраля 2012 года N 103. Зарегистрировано Управлением юстиции Жамбылского района Департамента юстиции Алматинской области 29 февраля 2012 года N 2-7-132. Утратило силу постановлением акимата Жамбылского района Алматинской области от 04 мая 2012 года N 356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Жамбылского района Алматинской области от 04.05.2012 N 356.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подпунктом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Казахстан"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работодателей на 2012 год, где в соответствии с потребностью регионального рынка труда будут организованы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"Отделу занятости и социальных программ Жамбылского района" (Карымбаев Жаксылык Султанович) и "Центру занятости Жамбылского района" (Авгамбаев Еркин Нурсейтович) направить граждан из целевых групп населения для трудоустройства на организованные социальные рабочие места к работодателям и заключить с работодателями договоры о создании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Далабаев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района"                        Карымбаев Жаксылык Султанович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февраля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"Жамбылский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районный центр занятости"                  Авгамбаев Еркин Нурсейтович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февраля 2012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 за N 103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социальных рабочих мест"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работодателей на 2012 год, где в соответствии с</w:t>
      </w:r>
      <w:r>
        <w:br/>
      </w:r>
      <w:r>
        <w:rPr>
          <w:rFonts w:ascii="Times New Roman"/>
          <w:b/>
          <w:i w:val="false"/>
          <w:color w:val="000000"/>
        </w:rPr>
        <w:t>
потребностью регионального рынка труда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
социальные рабочие места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823"/>
        <w:gridCol w:w="2000"/>
        <w:gridCol w:w="1713"/>
        <w:gridCol w:w="1950"/>
        <w:gridCol w:w="1872"/>
        <w:gridCol w:w="2348"/>
      </w:tblGrid>
      <w:tr>
        <w:trPr>
          <w:trHeight w:val="14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месяцах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"Жил.Ком.Хозу"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42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көркейту"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ремонтник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79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"Қарғалы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құбыры"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ремонтник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64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"Курты"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Бурильщики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64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"КӘСТЕК"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64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"Бақберген"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Растеневод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Овощевод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"Қарасай"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"БАИНТ"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64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"ДАУЛЕНОВА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Орал"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64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"АТАҚ"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