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3e60" w14:textId="c9d3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20 декабря 2011 года N 62-283 "О районном бюджете Жамбылского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13 апреля 2012 года N 6-54. Зарегистрировано Управлением юстиции Жамбылского района Департамента юстиции Алматинской области 19 апреля 2012 года N 2-7-136. Утратило силу решением маслихата Жамбылского района Алматинской области от 22 апреля 2013 N 16-133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Жамбылского района Алматинской области от 22.04.2013 N 16-133.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20 декабря 2011 года N 62-283 "О районном бюджете Жамбылского района на 2012-2014 годы" (зарегистрированного в государственном Реестре нормативных правовых актов от 22 декабря 2011 года за N 2-7-125, опубликовано в газете "Атамекен" N 1 (5580) от 01 января 2012 года), Жамбылского районного маслихата от 17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N 3-18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20 декабря 2011 года N 62-283 "О районном бюджете Жамбылского района на 2012-2014 годы" (зарегистрированного в государственном Реестре нормативных правовых актов от 21 февраля 2012 года за N 2-7-130, опубликовано в газете "Атамекен" N 11 (5590) от 08 марта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"9206107" заменить на цифру "9433433";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"8065835" заменить на цифру "8293161";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"1346263" заменить на цифру "1611425";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"2867415" заменить на цифру "2829579".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"9231119" заменить на цифру "9472847".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"45613" заменить на цифру "55321";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"48540" заменить на цифру "58248".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"14400" заменить на цифру "0".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"-85025" заменить на цифру "-94735".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профицита)" цифру "85025" заменить на цифру "94735";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"39412" заменить на цифру "39414"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Жилангозова Г.Т.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Казиев Б.Б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                         Кельдибекова Ляйля Каракучуковна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апреля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6-54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62-283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62-283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49"/>
        <w:gridCol w:w="610"/>
        <w:gridCol w:w="651"/>
        <w:gridCol w:w="8518"/>
        <w:gridCol w:w="2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9433433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1104152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1064000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921285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912565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11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9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8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8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9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1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</w:p>
        </w:tc>
      </w:tr>
      <w:tr>
        <w:trPr>
          <w:trHeight w:val="16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7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17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6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21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20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8293161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8293161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8293161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1611425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2829579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88"/>
        <w:gridCol w:w="671"/>
        <w:gridCol w:w="691"/>
        <w:gridCol w:w="711"/>
        <w:gridCol w:w="7807"/>
        <w:gridCol w:w="20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9472847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328717</w:t>
            </w:r>
          </w:p>
        </w:tc>
      </w:tr>
      <w:tr>
        <w:trPr>
          <w:trHeight w:val="9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289752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65857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61857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205994</w:t>
            </w:r>
          </w:p>
        </w:tc>
      </w:tr>
      <w:tr>
        <w:trPr>
          <w:trHeight w:val="8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205694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</w:t>
            </w:r>
          </w:p>
        </w:tc>
      </w:tr>
      <w:tr>
        <w:trPr>
          <w:trHeight w:val="14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</w:t>
            </w: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15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8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1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6283961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471226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471226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470108</w:t>
            </w:r>
          </w:p>
        </w:tc>
      </w:tr>
      <w:tr>
        <w:trPr>
          <w:trHeight w:val="12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4211472</w:t>
            </w: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4211472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4080501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52623</w:t>
            </w:r>
          </w:p>
        </w:tc>
      </w:tr>
      <w:tr>
        <w:trPr>
          <w:trHeight w:val="14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9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1578974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1500811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1500811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1075428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78163</w:t>
            </w:r>
          </w:p>
        </w:tc>
      </w:tr>
      <w:tr>
        <w:trPr>
          <w:trHeight w:val="9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12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14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11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272021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248795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248795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37668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11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7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</w:p>
        </w:tc>
      </w:tr>
      <w:tr>
        <w:trPr>
          <w:trHeight w:val="16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23226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23226</w:t>
            </w:r>
          </w:p>
        </w:tc>
      </w:tr>
      <w:tr>
        <w:trPr>
          <w:trHeight w:val="11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1780607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316364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218676</w:t>
            </w:r>
          </w:p>
        </w:tc>
      </w:tr>
      <w:tr>
        <w:trPr>
          <w:trHeight w:val="11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217229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217229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91365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1298781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1101910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57678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1019492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591257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165462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165462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58314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98419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195848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125705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125705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54432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6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9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0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9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</w:tr>
      <w:tr>
        <w:trPr>
          <w:trHeight w:val="11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204513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37913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</w:tr>
      <w:tr>
        <w:trPr>
          <w:trHeight w:val="8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10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</w:t>
            </w: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81974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196690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74081</w:t>
            </w:r>
          </w:p>
        </w:tc>
      </w:tr>
      <w:tr>
        <w:trPr>
          <w:trHeight w:val="6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67837</w:t>
            </w:r>
          </w:p>
        </w:tc>
      </w:tr>
      <w:tr>
        <w:trPr>
          <w:trHeight w:val="9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7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17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9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</w:t>
            </w:r>
          </w:p>
        </w:tc>
      </w:tr>
      <w:tr>
        <w:trPr>
          <w:trHeight w:val="14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21142</w:t>
            </w:r>
          </w:p>
        </w:tc>
      </w:tr>
      <w:tr>
        <w:trPr>
          <w:trHeight w:val="6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20642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2"/>
        <w:gridCol w:w="651"/>
        <w:gridCol w:w="531"/>
        <w:gridCol w:w="8670"/>
        <w:gridCol w:w="2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11"/>
        <w:gridCol w:w="690"/>
        <w:gridCol w:w="651"/>
        <w:gridCol w:w="651"/>
        <w:gridCol w:w="8081"/>
        <w:gridCol w:w="20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0"/>
        <w:gridCol w:w="649"/>
        <w:gridCol w:w="530"/>
        <w:gridCol w:w="8659"/>
        <w:gridCol w:w="2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11"/>
        <w:gridCol w:w="649"/>
        <w:gridCol w:w="532"/>
        <w:gridCol w:w="8597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-94735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10"/>
        <w:gridCol w:w="649"/>
        <w:gridCol w:w="531"/>
        <w:gridCol w:w="8599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27"/>
        <w:gridCol w:w="691"/>
        <w:gridCol w:w="652"/>
        <w:gridCol w:w="488"/>
        <w:gridCol w:w="7937"/>
        <w:gridCol w:w="21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