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61e5" w14:textId="ca86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Каргалы Каргалинского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сельского округа Жамбылского района Алматинской области от 25 мая 2012 года N 5-42. Зарегистрировано Управлением юстиции Жамбылского района Департамента юстиции Алматинской области 18 июня 2012 года N 2-7-142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по согласованию с комиссией по ономастике Жамбылского района и с учетом мнения жителей Каргалинского сельского округа, аким Каргалинского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расположенным в северо-западной стороне села Каргалы Каргалинского сельского округа: первой улице – Отан, второй улице – Шыгыс, третьей улице – Акжар, четвертой улице – Аныракай, пятой улице – Шанырак, шестой улице – Байконыр, седьмой улице – Таусамалы, восьмой улице – Батыс, девятой улице – Алтынбесык, десятой улице – Акбосага, одиннадцатой улице – Акшатыр, двенадцатой улице – Карасу, тринадцатой улице – Жастар, четырнадцатой улице – Болашак, пятнадцатой улице – Курты, шестнадцатой улице – Аксуат, семнадцатой улице – Тарбагатай, восемнадцатой улице – Кызыл тас, девятнадцатой улице – Кербулак, двадцатой улице – Отеген, двадцать первой улице – Хан Таныры, двадцать второй улице – Ертыс, двадцать третьей улице – Ак Кайнар, двадцать четвертой улице – Сарыжазык, двадцать пятой улице – Богаз, двадцать шестой улице – Текес, двадцать седьмой улице – Иле, двадцать восьмой улице – Сарыкамыс, двадцать девятой улице – Акши, тридцатой улице – Сарыбастау, тридцать первой улице – Астана, тридцать второй улице – Алатас, тридцать третьей улице – Алтын адам, тридцать четвертой улице – Акбулак, тридцать пятой улице – Байтерек, тридцать шестой улице – Бастау, тридцать седьмой улице – Бирлик, тридцать восьмой улице – Достык, тридцать девятой улице – Жана дауыр, сороковой улице – Жеруйык, сорок первой улице – Желтоксан, сорок второй улице – Жетысу, сорок третьей улице – Кара арша, сорок четвертой улице – Кокбастау, сорок пятой улице – Коктобе, сорок шестой улице – Коныртобе, сорок седьмой улице – Каргалы, сорок восьмой улице – Мамыр, сорок девятой улице – Майтобе, пятидесятой улице – Сункар, пятьдесят первой улице – Суыктобе, пятьдесят второй улице – Тауелсыздык, пятьдесят третьей улице – Атамекен, пятьдесят четвертой улице – Атамура, пятьдесят пятой улице – Акорда, пятьдесят шестой улице – Узынагаш, пятьдесят седьмой улице – Жанакурылыс, пятьдесят восьмой улице – Отау, пятьдесят девятой улице – Ак жайык, шестидесятой улице – Бейбитшилик, шестьдесят первой улице – Бесмойнак, шестьдесят второй улице – Алатау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Каргалинского сельского округа Кондыбаеву Асель Шарыпбековну.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Касенов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