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19c1" w14:textId="1ff1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Жамбылского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Алматинской области от 21 декабря 2012 года N 14-107. Зарегистрировано Департаментом юстиции Алматинской области 28 декабря 2012 года N 2259. Утратило силу решением  Жамбылского районного маслихата Алматинской области от 29 мая 2014 № 34-237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  Жамбылского районного маслихата Алматинской области от 29.05.2014 № 34-237.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документе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7716518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1528267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30769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15770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6075291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– 1708428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– 705883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– 3660980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7887942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84987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95535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10548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– -256411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256411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95535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171451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  Жамбылского района Алматинской области от 06.03.2013 </w:t>
      </w:r>
      <w:r>
        <w:rPr>
          <w:rFonts w:ascii="Times New Roman"/>
          <w:b w:val="false"/>
          <w:i w:val="false"/>
          <w:color w:val="000000"/>
          <w:sz w:val="28"/>
        </w:rPr>
        <w:t>N 15-116</w:t>
      </w:r>
      <w:r>
        <w:rPr>
          <w:rFonts w:ascii="Times New Roman"/>
          <w:b w:val="false"/>
          <w:i w:val="false"/>
          <w:color w:val="ff0000"/>
          <w:sz w:val="28"/>
        </w:rPr>
        <w:t xml:space="preserve">;  05.06.2013 </w:t>
      </w:r>
      <w:r>
        <w:rPr>
          <w:rFonts w:ascii="Times New Roman"/>
          <w:b w:val="false"/>
          <w:i w:val="false"/>
          <w:color w:val="000000"/>
          <w:sz w:val="28"/>
        </w:rPr>
        <w:t>N 17-136</w:t>
      </w:r>
      <w:r>
        <w:rPr>
          <w:rFonts w:ascii="Times New Roman"/>
          <w:b w:val="false"/>
          <w:i w:val="false"/>
          <w:color w:val="ff0000"/>
          <w:sz w:val="28"/>
        </w:rPr>
        <w:t xml:space="preserve">; 03.07.2013 </w:t>
      </w:r>
      <w:r>
        <w:rPr>
          <w:rFonts w:ascii="Times New Roman"/>
          <w:b w:val="false"/>
          <w:i w:val="false"/>
          <w:color w:val="000000"/>
          <w:sz w:val="28"/>
        </w:rPr>
        <w:t>N 19-148</w:t>
      </w:r>
      <w:r>
        <w:rPr>
          <w:rFonts w:ascii="Times New Roman"/>
          <w:b w:val="false"/>
          <w:i w:val="false"/>
          <w:color w:val="ff0000"/>
          <w:sz w:val="28"/>
        </w:rPr>
        <w:t xml:space="preserve">; 20.08.2013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N 22-156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08.11.2013 </w:t>
      </w:r>
      <w:r>
        <w:rPr>
          <w:rFonts w:ascii="Times New Roman"/>
          <w:b w:val="false"/>
          <w:i w:val="false"/>
          <w:color w:val="000000"/>
          <w:sz w:val="28"/>
        </w:rPr>
        <w:t>N 25-168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04.12.2013 </w:t>
      </w:r>
      <w:r>
        <w:rPr>
          <w:rFonts w:ascii="Times New Roman"/>
          <w:b w:val="false"/>
          <w:i w:val="false"/>
          <w:color w:val="000000"/>
          <w:sz w:val="28"/>
        </w:rPr>
        <w:t>N 27-179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чрезвычайный резерв местного исполнительного органа района на 2013 год в сумме 8316 тысяч тенге для ликвидации чрезвычайных ситуаций природного и техногенного характера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районных бюджетных программ не подлежащих секвестированию в процессе исполнения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Ахметжанов Н.У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Казиев Б.Б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                         Байгабатова Гуляим Райымкуловна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14-107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Жамбылского района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новой редакции решения маслихата Жамбылского района Алматинской области от 04.12.2013 </w:t>
      </w:r>
      <w:r>
        <w:rPr>
          <w:rFonts w:ascii="Times New Roman"/>
          <w:b w:val="false"/>
          <w:i w:val="false"/>
          <w:color w:val="ff0000"/>
          <w:sz w:val="28"/>
        </w:rPr>
        <w:t>N 27-179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595"/>
        <w:gridCol w:w="595"/>
        <w:gridCol w:w="640"/>
        <w:gridCol w:w="8367"/>
        <w:gridCol w:w="22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7716518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1528267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1468810</w:t>
            </w:r>
          </w:p>
        </w:tc>
      </w:tr>
      <w:tr>
        <w:trPr>
          <w:trHeight w:val="6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1270134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1265007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19996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9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9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173680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161800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30970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8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8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8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</w:p>
        </w:tc>
      </w:tr>
      <w:tr>
        <w:trPr>
          <w:trHeight w:val="26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на объектах 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значения, за исключением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наружной (визуальной)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объектах стационарного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областного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проходящих через территории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сел, поселков,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12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28435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28435</w:t>
            </w:r>
          </w:p>
        </w:tc>
      </w:tr>
      <w:tr>
        <w:trPr>
          <w:trHeight w:val="15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</w:t>
            </w:r>
          </w:p>
        </w:tc>
      </w:tr>
      <w:tr>
        <w:trPr>
          <w:trHeight w:val="18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5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15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5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8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 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удостоверений тракториста-машиниста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государственных предприятий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 области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18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от аренды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находящегося в управлении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18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доходов от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 акимов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села, поселка,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15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18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10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19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штрафов, пеней, санкций,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взысканий, налагаемых акимами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сел, поселков,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21975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21975</w:t>
            </w:r>
          </w:p>
        </w:tc>
      </w:tr>
      <w:tr>
        <w:trPr>
          <w:trHeight w:val="9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 государственных учреждений,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финансирующихся из местного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из местного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3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6075291</w:t>
            </w:r>
          </w:p>
        </w:tc>
      </w:tr>
      <w:tr>
        <w:trPr>
          <w:trHeight w:val="6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6075291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6075291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1708428</w:t>
            </w:r>
          </w:p>
        </w:tc>
      </w:tr>
      <w:tr>
        <w:trPr>
          <w:trHeight w:val="4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705883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3660980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686"/>
        <w:gridCol w:w="702"/>
        <w:gridCol w:w="683"/>
        <w:gridCol w:w="759"/>
        <w:gridCol w:w="7372"/>
        <w:gridCol w:w="22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7887942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363126</w:t>
            </w:r>
          </w:p>
        </w:tc>
      </w:tr>
      <w:tr>
        <w:trPr>
          <w:trHeight w:val="9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308415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6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64264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61997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231208</w:t>
            </w:r>
          </w:p>
        </w:tc>
      </w:tr>
      <w:tr>
        <w:trPr>
          <w:trHeight w:val="9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209390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201485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</w:t>
            </w:r>
          </w:p>
        </w:tc>
      </w:tr>
      <w:tr>
        <w:trPr>
          <w:trHeight w:val="12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9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12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27687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6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</w:t>
            </w:r>
          </w:p>
        </w:tc>
      </w:tr>
      <w:tr>
        <w:trPr>
          <w:trHeight w:val="9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5479080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423116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423116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112122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109158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310994</w:t>
            </w:r>
          </w:p>
        </w:tc>
      </w:tr>
      <w:tr>
        <w:trPr>
          <w:trHeight w:val="3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310994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3778433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3778433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3719201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95902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3623299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59232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1257437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923974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</w:p>
        </w:tc>
      </w:tr>
      <w:tr>
        <w:trPr>
          <w:trHeight w:val="7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63902</w:t>
            </w:r>
          </w:p>
        </w:tc>
      </w:tr>
      <w:tr>
        <w:trPr>
          <w:trHeight w:val="16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</w:t>
            </w:r>
          </w:p>
        </w:tc>
      </w:tr>
      <w:tr>
        <w:trPr>
          <w:trHeight w:val="12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799774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779602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333463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333463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333463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222675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192769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192769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40441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18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</w:tr>
      <w:tr>
        <w:trPr>
          <w:trHeight w:val="9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6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33877</w:t>
            </w:r>
          </w:p>
        </w:tc>
      </w:tr>
      <w:tr>
        <w:trPr>
          <w:trHeight w:val="18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</w:t>
            </w:r>
          </w:p>
        </w:tc>
      </w:tr>
      <w:tr>
        <w:trPr>
          <w:trHeight w:val="9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26336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851928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38417</w:t>
            </w:r>
          </w:p>
        </w:tc>
      </w:tr>
      <w:tr>
        <w:trPr>
          <w:trHeight w:val="9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36765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11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</w:t>
            </w:r>
          </w:p>
        </w:tc>
      </w:tr>
      <w:tr>
        <w:trPr>
          <w:trHeight w:val="9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развития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нужд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527150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522372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136671</w:t>
            </w:r>
          </w:p>
        </w:tc>
      </w:tr>
      <w:tr>
        <w:trPr>
          <w:trHeight w:val="9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358417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358417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286361</w:t>
            </w:r>
          </w:p>
        </w:tc>
      </w:tr>
      <w:tr>
        <w:trPr>
          <w:trHeight w:val="8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286361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106916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173835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320919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52422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52422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51632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158929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145353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140646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11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</w:tr>
      <w:tr>
        <w:trPr>
          <w:trHeight w:val="9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254738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45009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9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9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225113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219554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219554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107325</w:t>
            </w:r>
          </w:p>
        </w:tc>
      </w:tr>
      <w:tr>
        <w:trPr>
          <w:trHeight w:val="9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улиц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112229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112229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9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129809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2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123551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15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9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70716</w:t>
            </w:r>
          </w:p>
        </w:tc>
      </w:tr>
      <w:tr>
        <w:trPr>
          <w:trHeight w:val="9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70716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68076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</w:t>
            </w:r>
          </w:p>
        </w:tc>
      </w:tr>
      <w:tr>
        <w:trPr>
          <w:trHeight w:val="9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</w:t>
            </w:r>
          </w:p>
        </w:tc>
      </w:tr>
      <w:tr>
        <w:trPr>
          <w:trHeight w:val="3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</w:p>
        </w:tc>
      </w:tr>
      <w:tr>
        <w:trPr>
          <w:trHeight w:val="3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84987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12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7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6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755"/>
        <w:gridCol w:w="807"/>
        <w:gridCol w:w="8525"/>
        <w:gridCol w:w="2302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740"/>
        <w:gridCol w:w="741"/>
        <w:gridCol w:w="741"/>
        <w:gridCol w:w="7120"/>
        <w:gridCol w:w="2258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03"/>
        <w:gridCol w:w="704"/>
        <w:gridCol w:w="742"/>
        <w:gridCol w:w="7958"/>
        <w:gridCol w:w="226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790"/>
        <w:gridCol w:w="784"/>
        <w:gridCol w:w="791"/>
        <w:gridCol w:w="7629"/>
        <w:gridCol w:w="230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-256411</w:t>
            </w:r>
          </w:p>
        </w:tc>
      </w:tr>
      <w:tr>
        <w:trPr>
          <w:trHeight w:val="6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256411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4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4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8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4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29"/>
        <w:gridCol w:w="721"/>
        <w:gridCol w:w="740"/>
        <w:gridCol w:w="696"/>
        <w:gridCol w:w="7278"/>
        <w:gridCol w:w="2342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7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14-107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Жамбылского района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582"/>
        <w:gridCol w:w="660"/>
        <w:gridCol w:w="683"/>
        <w:gridCol w:w="8455"/>
        <w:gridCol w:w="2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7988485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932499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892732</w:t>
            </w:r>
          </w:p>
        </w:tc>
      </w:tr>
      <w:tr>
        <w:trPr>
          <w:trHeight w:val="6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736717</w:t>
            </w:r>
          </w:p>
        </w:tc>
      </w:tr>
      <w:tr>
        <w:trPr>
          <w:trHeight w:val="6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727897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9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9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26495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11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9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5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6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5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5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</w:p>
        </w:tc>
      </w:tr>
      <w:tr>
        <w:trPr>
          <w:trHeight w:val="9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16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17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5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6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9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11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4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6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0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5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7037365</w:t>
            </w:r>
          </w:p>
        </w:tc>
      </w:tr>
      <w:tr>
        <w:trPr>
          <w:trHeight w:val="6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7037365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7037365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1837453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1282663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3917249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56"/>
        <w:gridCol w:w="705"/>
        <w:gridCol w:w="725"/>
        <w:gridCol w:w="725"/>
        <w:gridCol w:w="7537"/>
        <w:gridCol w:w="20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7988485</w:t>
            </w:r>
          </w:p>
        </w:tc>
      </w:tr>
      <w:tr>
        <w:trPr>
          <w:trHeight w:val="5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329346</w:t>
            </w:r>
          </w:p>
        </w:tc>
      </w:tr>
      <w:tr>
        <w:trPr>
          <w:trHeight w:val="11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299165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72758</w:t>
            </w:r>
          </w:p>
        </w:tc>
      </w:tr>
      <w:tr>
        <w:trPr>
          <w:trHeight w:val="6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66758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8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213341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213341</w:t>
            </w:r>
          </w:p>
        </w:tc>
      </w:tr>
      <w:tr>
        <w:trPr>
          <w:trHeight w:val="4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</w:t>
            </w:r>
          </w:p>
        </w:tc>
      </w:tr>
      <w:tr>
        <w:trPr>
          <w:trHeight w:val="14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</w:p>
        </w:tc>
      </w:tr>
      <w:tr>
        <w:trPr>
          <w:trHeight w:val="6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11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6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</w:p>
        </w:tc>
      </w:tr>
      <w:tr>
        <w:trPr>
          <w:trHeight w:val="7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</w:p>
        </w:tc>
      </w:tr>
      <w:tr>
        <w:trPr>
          <w:trHeight w:val="14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6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9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6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9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5546083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372375</w:t>
            </w:r>
          </w:p>
        </w:tc>
      </w:tr>
      <w:tr>
        <w:trPr>
          <w:trHeight w:val="5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372375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129950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128483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242425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242425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4035589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4035589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3978620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158653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3819967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56969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1116618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716618</w:t>
            </w:r>
          </w:p>
        </w:tc>
      </w:tr>
      <w:tr>
        <w:trPr>
          <w:trHeight w:val="8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17045</w:t>
            </w:r>
          </w:p>
        </w:tc>
      </w:tr>
      <w:tr>
        <w:trPr>
          <w:trHeight w:val="9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12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63398</w:t>
            </w:r>
          </w:p>
        </w:tc>
      </w:tr>
      <w:tr>
        <w:trPr>
          <w:trHeight w:val="14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</w:t>
            </w:r>
          </w:p>
        </w:tc>
      </w:tr>
      <w:tr>
        <w:trPr>
          <w:trHeight w:val="5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</w:t>
            </w:r>
          </w:p>
        </w:tc>
      </w:tr>
      <w:tr>
        <w:trPr>
          <w:trHeight w:val="11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593754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352500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241254</w:t>
            </w:r>
          </w:p>
        </w:tc>
      </w:tr>
      <w:tr>
        <w:trPr>
          <w:trHeight w:val="5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5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304723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278296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278296</w:t>
            </w:r>
          </w:p>
        </w:tc>
      </w:tr>
      <w:tr>
        <w:trPr>
          <w:trHeight w:val="4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85645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37994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37137</w:t>
            </w:r>
          </w:p>
        </w:tc>
      </w:tr>
      <w:tr>
        <w:trPr>
          <w:trHeight w:val="5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</w:tr>
      <w:tr>
        <w:trPr>
          <w:trHeight w:val="17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37234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8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16129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</w:t>
            </w:r>
          </w:p>
        </w:tc>
      </w:tr>
      <w:tr>
        <w:trPr>
          <w:trHeight w:val="6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</w:p>
        </w:tc>
      </w:tr>
      <w:tr>
        <w:trPr>
          <w:trHeight w:val="5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29802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29802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38678</w:t>
            </w:r>
          </w:p>
        </w:tc>
      </w:tr>
      <w:tr>
        <w:trPr>
          <w:trHeight w:val="17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</w:t>
            </w:r>
          </w:p>
        </w:tc>
      </w:tr>
      <w:tr>
        <w:trPr>
          <w:trHeight w:val="5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26427</w:t>
            </w:r>
          </w:p>
        </w:tc>
      </w:tr>
      <w:tr>
        <w:trPr>
          <w:trHeight w:val="7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26427</w:t>
            </w:r>
          </w:p>
        </w:tc>
      </w:tr>
      <w:tr>
        <w:trPr>
          <w:trHeight w:val="11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1069492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188266</w:t>
            </w:r>
          </w:p>
        </w:tc>
      </w:tr>
      <w:tr>
        <w:trPr>
          <w:trHeight w:val="8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104199</w:t>
            </w:r>
          </w:p>
        </w:tc>
      </w:tr>
      <w:tr>
        <w:trPr>
          <w:trHeight w:val="5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103699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103699</w:t>
            </w:r>
          </w:p>
        </w:tc>
      </w:tr>
      <w:tr>
        <w:trPr>
          <w:trHeight w:val="5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78100</w:t>
            </w:r>
          </w:p>
        </w:tc>
      </w:tr>
      <w:tr>
        <w:trPr>
          <w:trHeight w:val="7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78100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8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805563</w:t>
            </w:r>
          </w:p>
        </w:tc>
      </w:tr>
      <w:tr>
        <w:trPr>
          <w:trHeight w:val="8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805563</w:t>
            </w:r>
          </w:p>
        </w:tc>
      </w:tr>
      <w:tr>
        <w:trPr>
          <w:trHeight w:val="5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804563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804563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75663</w:t>
            </w:r>
          </w:p>
        </w:tc>
      </w:tr>
      <w:tr>
        <w:trPr>
          <w:trHeight w:val="8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75663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62209</w:t>
            </w:r>
          </w:p>
        </w:tc>
      </w:tr>
      <w:tr>
        <w:trPr>
          <w:trHeight w:val="5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6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152736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82771</w:t>
            </w:r>
          </w:p>
        </w:tc>
      </w:tr>
      <w:tr>
        <w:trPr>
          <w:trHeight w:val="5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82771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82771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6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5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11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4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51897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51897</w:t>
            </w:r>
          </w:p>
        </w:tc>
      </w:tr>
      <w:tr>
        <w:trPr>
          <w:trHeight w:val="6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51052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9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9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7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12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6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</w:p>
        </w:tc>
      </w:tr>
      <w:tr>
        <w:trPr>
          <w:trHeight w:val="9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</w:p>
        </w:tc>
      </w:tr>
      <w:tr>
        <w:trPr>
          <w:trHeight w:val="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330118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38471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</w:t>
            </w:r>
          </w:p>
        </w:tc>
      </w:tr>
      <w:tr>
        <w:trPr>
          <w:trHeight w:val="5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</w:t>
            </w:r>
          </w:p>
        </w:tc>
      </w:tr>
      <w:tr>
        <w:trPr>
          <w:trHeight w:val="8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</w:t>
            </w:r>
          </w:p>
        </w:tc>
      </w:tr>
      <w:tr>
        <w:trPr>
          <w:trHeight w:val="9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9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68304</w:t>
            </w:r>
          </w:p>
        </w:tc>
      </w:tr>
      <w:tr>
        <w:trPr>
          <w:trHeight w:val="6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68304</w:t>
            </w:r>
          </w:p>
        </w:tc>
      </w:tr>
      <w:tr>
        <w:trPr>
          <w:trHeight w:val="12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</w:p>
        </w:tc>
      </w:tr>
      <w:tr>
        <w:trPr>
          <w:trHeight w:val="6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1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2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9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</w:tr>
      <w:tr>
        <w:trPr>
          <w:trHeight w:val="6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</w:tr>
      <w:tr>
        <w:trPr>
          <w:trHeight w:val="5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8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5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9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210458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210458</w:t>
            </w:r>
          </w:p>
        </w:tc>
      </w:tr>
      <w:tr>
        <w:trPr>
          <w:trHeight w:val="9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210458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210458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20874</w:t>
            </w:r>
          </w:p>
        </w:tc>
      </w:tr>
      <w:tr>
        <w:trPr>
          <w:trHeight w:val="7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</w:p>
        </w:tc>
      </w:tr>
      <w:tr>
        <w:trPr>
          <w:trHeight w:val="11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15207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6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16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9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13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4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67673</w:t>
            </w:r>
          </w:p>
        </w:tc>
      </w:tr>
      <w:tr>
        <w:trPr>
          <w:trHeight w:val="4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5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624"/>
        <w:gridCol w:w="620"/>
        <w:gridCol w:w="9116"/>
        <w:gridCol w:w="21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4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400"/>
        <w:gridCol w:w="670"/>
        <w:gridCol w:w="631"/>
        <w:gridCol w:w="632"/>
        <w:gridCol w:w="8127"/>
        <w:gridCol w:w="208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76"/>
        <w:gridCol w:w="635"/>
        <w:gridCol w:w="518"/>
        <w:gridCol w:w="8676"/>
        <w:gridCol w:w="20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24"/>
        <w:gridCol w:w="697"/>
        <w:gridCol w:w="663"/>
        <w:gridCol w:w="8350"/>
        <w:gridCol w:w="2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-67673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67673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6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618"/>
        <w:gridCol w:w="687"/>
        <w:gridCol w:w="648"/>
        <w:gridCol w:w="478"/>
        <w:gridCol w:w="8042"/>
        <w:gridCol w:w="20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14-107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Жамбылского района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81"/>
        <w:gridCol w:w="698"/>
        <w:gridCol w:w="683"/>
        <w:gridCol w:w="8498"/>
        <w:gridCol w:w="20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7927771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961506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921788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761883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753033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9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9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9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138265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26530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11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9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8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8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9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</w:t>
            </w:r>
          </w:p>
        </w:tc>
      </w:tr>
      <w:tr>
        <w:trPr>
          <w:trHeight w:val="16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17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17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6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16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29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1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8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0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6946685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6946685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6946685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1896016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1059213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3991456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654"/>
        <w:gridCol w:w="666"/>
        <w:gridCol w:w="666"/>
        <w:gridCol w:w="666"/>
        <w:gridCol w:w="7761"/>
        <w:gridCol w:w="20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7927771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336285</w:t>
            </w:r>
          </w:p>
        </w:tc>
      </w:tr>
      <w:tr>
        <w:trPr>
          <w:trHeight w:val="11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305178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6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75287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69287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216546</w:t>
            </w:r>
          </w:p>
        </w:tc>
      </w:tr>
      <w:tr>
        <w:trPr>
          <w:trHeight w:val="8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216546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</w:t>
            </w:r>
          </w:p>
        </w:tc>
      </w:tr>
      <w:tr>
        <w:trPr>
          <w:trHeight w:val="14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</w:p>
        </w:tc>
      </w:tr>
      <w:tr>
        <w:trPr>
          <w:trHeight w:val="6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11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6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</w:p>
        </w:tc>
      </w:tr>
      <w:tr>
        <w:trPr>
          <w:trHeight w:val="7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</w:p>
        </w:tc>
      </w:tr>
      <w:tr>
        <w:trPr>
          <w:trHeight w:val="14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9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9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5393824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398442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398442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139047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137477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259395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259395</w:t>
            </w:r>
          </w:p>
        </w:tc>
      </w:tr>
      <w:tr>
        <w:trPr>
          <w:trHeight w:val="6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4158556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4158556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4097599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169759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3927840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60957</w:t>
            </w:r>
          </w:p>
        </w:tc>
      </w:tr>
      <w:tr>
        <w:trPr>
          <w:trHeight w:val="6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23007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23007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23007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813819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725219</w:t>
            </w:r>
          </w:p>
        </w:tc>
      </w:tr>
      <w:tr>
        <w:trPr>
          <w:trHeight w:val="8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9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</w:t>
            </w:r>
          </w:p>
        </w:tc>
      </w:tr>
      <w:tr>
        <w:trPr>
          <w:trHeight w:val="12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67836</w:t>
            </w:r>
          </w:p>
        </w:tc>
      </w:tr>
      <w:tr>
        <w:trPr>
          <w:trHeight w:val="14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26371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26371</w:t>
            </w:r>
          </w:p>
        </w:tc>
      </w:tr>
      <w:tr>
        <w:trPr>
          <w:trHeight w:val="11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593754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352500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241254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88600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88600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88600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322538</w:t>
            </w:r>
          </w:p>
        </w:tc>
      </w:tr>
      <w:tr>
        <w:trPr>
          <w:trHeight w:val="4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294505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294505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92793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41876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39736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</w:t>
            </w:r>
          </w:p>
        </w:tc>
      </w:tr>
      <w:tr>
        <w:trPr>
          <w:trHeight w:val="6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</w:t>
            </w:r>
          </w:p>
        </w:tc>
      </w:tr>
      <w:tr>
        <w:trPr>
          <w:trHeight w:val="17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39848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18106</w:t>
            </w:r>
          </w:p>
        </w:tc>
      </w:tr>
      <w:tr>
        <w:trPr>
          <w:trHeight w:val="8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</w:p>
        </w:tc>
      </w:tr>
      <w:tr>
        <w:trPr>
          <w:trHeight w:val="6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29945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29945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41386</w:t>
            </w:r>
          </w:p>
        </w:tc>
      </w:tr>
      <w:tr>
        <w:trPr>
          <w:trHeight w:val="17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</w:t>
            </w:r>
          </w:p>
        </w:tc>
      </w:tr>
      <w:tr>
        <w:trPr>
          <w:trHeight w:val="7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28033</w:t>
            </w:r>
          </w:p>
        </w:tc>
      </w:tr>
      <w:tr>
        <w:trPr>
          <w:trHeight w:val="7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28033</w:t>
            </w:r>
          </w:p>
        </w:tc>
      </w:tr>
      <w:tr>
        <w:trPr>
          <w:trHeight w:val="12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25657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3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1172196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117623</w:t>
            </w:r>
          </w:p>
        </w:tc>
      </w:tr>
      <w:tr>
        <w:trPr>
          <w:trHeight w:val="9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111492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110992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110992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</w:tr>
      <w:tr>
        <w:trPr>
          <w:trHeight w:val="8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973613</w:t>
            </w:r>
          </w:p>
        </w:tc>
      </w:tr>
      <w:tr>
        <w:trPr>
          <w:trHeight w:val="9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973613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970613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970613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80960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80960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66564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</w:t>
            </w:r>
          </w:p>
        </w:tc>
      </w:tr>
      <w:tr>
        <w:trPr>
          <w:trHeight w:val="6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82227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82227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82227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11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51412</w:t>
            </w:r>
          </w:p>
        </w:tc>
      </w:tr>
      <w:tr>
        <w:trPr>
          <w:trHeight w:val="6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51412</w:t>
            </w:r>
          </w:p>
        </w:tc>
      </w:tr>
      <w:tr>
        <w:trPr>
          <w:trHeight w:val="6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50507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9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18782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</w:p>
        </w:tc>
      </w:tr>
      <w:tr>
        <w:trPr>
          <w:trHeight w:val="9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</w:tr>
      <w:tr>
        <w:trPr>
          <w:trHeight w:val="13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7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9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13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274942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42093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9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</w:p>
        </w:tc>
      </w:tr>
      <w:tr>
        <w:trPr>
          <w:trHeight w:val="6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</w:p>
        </w:tc>
      </w:tr>
      <w:tr>
        <w:trPr>
          <w:trHeight w:val="11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 округов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12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9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</w:t>
            </w:r>
          </w:p>
        </w:tc>
      </w:tr>
      <w:tr>
        <w:trPr>
          <w:trHeight w:val="6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8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8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225190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225190</w:t>
            </w:r>
          </w:p>
        </w:tc>
      </w:tr>
      <w:tr>
        <w:trPr>
          <w:trHeight w:val="9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225190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225190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</w:t>
            </w:r>
          </w:p>
        </w:tc>
      </w:tr>
      <w:tr>
        <w:trPr>
          <w:trHeight w:val="7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11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17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8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</w:t>
            </w:r>
          </w:p>
        </w:tc>
      </w:tr>
      <w:tr>
        <w:trPr>
          <w:trHeight w:val="13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</w:t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67673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13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5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624"/>
        <w:gridCol w:w="620"/>
        <w:gridCol w:w="9116"/>
        <w:gridCol w:w="21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4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400"/>
        <w:gridCol w:w="670"/>
        <w:gridCol w:w="631"/>
        <w:gridCol w:w="632"/>
        <w:gridCol w:w="8127"/>
        <w:gridCol w:w="208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76"/>
        <w:gridCol w:w="635"/>
        <w:gridCol w:w="518"/>
        <w:gridCol w:w="8676"/>
        <w:gridCol w:w="20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24"/>
        <w:gridCol w:w="697"/>
        <w:gridCol w:w="663"/>
        <w:gridCol w:w="8350"/>
        <w:gridCol w:w="2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-67673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67673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  <w:tr>
        <w:trPr>
          <w:trHeight w:val="6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618"/>
        <w:gridCol w:w="687"/>
        <w:gridCol w:w="648"/>
        <w:gridCol w:w="478"/>
        <w:gridCol w:w="8042"/>
        <w:gridCol w:w="20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14-107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районного бюджета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601"/>
        <w:gridCol w:w="688"/>
        <w:gridCol w:w="688"/>
        <w:gridCol w:w="615"/>
        <w:gridCol w:w="99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