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01be0" w14:textId="8f01b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в аулах Шиен, Когамшыл Шиенского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Шиенского сельского округа Жамбылского района Алматинской области от 20 августа 2012 года N 8-5. Зарегистрировано Департаментом юстиции Алматинской области 19 сентября 2012 года N 2124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от 8 декабря 1993 года, по согласованию с комиссией по ономастике Жамбылского района и с учетом мнения населения Шиенского сельского округа, аким Шиенского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 Е Ш И 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новым улицам расположенным в селе Шиен Шиенского сельского округа: первой улице - Алатау, второй улице - Жастар, третьей улице - Болашак, четвертой улице - Булак, пятой улице - Жиренайгыр, шестой улице - Тауелсиздик, седьмой улице - Суыктобе, восьмой улице - Жетису.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Присвоить наименования новым улицам расположенным в селе Когамшыл Шиенского сельского округа: первой улице - Желтоксан, второй улице - Ынтымак, третьей улице - Кенсай.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Присвоить наименования старым улицам расположенным в селе Шиен Шиенского сельского округа: первой улице - Жамбыл Жабаев, второй улице - Жайлаубай Иманбаев, третьей улице - Отеп Итенов, четвертой улице - Бауыржан Момышулы, пятой улице - Токаш Бокин, шестой улице - Тайторы, седьмой улице – Садабай Нурлыбаев, восьмой улице - Бесторсык, девятой улице- Абдигул Смагулов, десятой улице - Макатай Кырбасов, одиннадцатой улице - Алипбай Жазыкбаев, двенадцатой улице - Абдыкайым Ахметов, тринадцатой улице - Школа, четырнадцатой улице - Акбулак, пятнадцатой улице - Бирлик.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Присвоить наименования Бейбитшилик старой улице расположенный в селе Когамшыл Шиенского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над исполнением настоящего решения возложить на главного специалиста аппарата акима Шиенского сельского округа Нурумкул Булгаковой.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Шиенского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А. Байсариев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