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ce87" w14:textId="1d4c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селе Касымбек Шолаккаргалинского сельского округа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Шолаккаргалинского сельского округа Жамбылского района Алматинской области от 17 октября 2012 года N 10-99. Зарегистрировано Департаментом юстиции Алматинской области 12 ноября 2012 года N 2166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согласования с общественной комиссией по ономастике Жамбылского района, а также с учетом мнения населения Аким Шолаккаргалинского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"Парасат", "Тауелсиздик", "Кокбастау", "Аккайнар" расположенных на юго-западе села Касымбек Шолаккаргалинского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реализацией настоящего решения возложить на главного специалиста аппарата акима Шолаккаргалинского сельского округа Шошикбаеву Айгуль Шекербековну.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Шолаккаргалинского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 Амиргалиев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