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274a" w14:textId="b1a2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N 61-1 от 20 декабря 2011 года "О районном бюджете Енбекшиказахского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12 апреля 2012 года N 5-1. Зарегистрировано Управлением юстиции Енбекшиказахского района Департамента юстиции Алматинской области 19 апреля 2012 года N 2-8-195. Утратило силу решением Енбекшиказахского районного маслихата Алматинской области от 14 мая 2013 года N 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14.05.2013 N 16-8.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20 декабря 2011 года N 61-1 "О районном бюджете Енбекшиказахского района на 2012-2014 годы" (зарегистрировано в Реестре государственной регистрации нормативных правовых актов 28 декабря 2011 года за N 2-8-189, опубликовано в газете "Енбекшиказах" от 13 января 2012 года N 3, 20 января 2012 года N 7, 27 января 2012 года N 5, 3 февраля 2012 года N 6, 10 февраля 2012 года N 7, 17 февраля 2012 года N 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17 февраля 2012 года  N 4-1 "О внесении изменений и дополнений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22 февраля 2012 года за N 2-8-193, опубликовано в газете "Енбекшиказах" от 8 марта 2012 года N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"11663533" заменить на цифру "12191740",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"9480798" заменить на цифру "10009005",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"2004239" заменить на цифру "1971213";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"1901367" заменить на цифру "2462600".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"12023356" заменить на цифру "12576973".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"357078" заменить на цифру "77346",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"104707" заменить на цифру "307887";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"252371" заменить на цифру "121584".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"-104707" заменить на цифру "-307887".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"104707" заменить на цифру "307887".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Умекова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Талкамбаев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61-1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71"/>
        <w:gridCol w:w="670"/>
        <w:gridCol w:w="9223"/>
        <w:gridCol w:w="210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12191740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2126665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1700625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1438925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2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1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13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10009005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10009005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10009005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11"/>
        <w:gridCol w:w="712"/>
        <w:gridCol w:w="9060"/>
        <w:gridCol w:w="208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12576973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444047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75831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323533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12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</w:t>
            </w:r>
          </w:p>
        </w:tc>
      </w:tr>
      <w:tr>
        <w:trPr>
          <w:trHeight w:val="12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8377761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976204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976204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974553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6653837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6611368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6440616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11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0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132772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697780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545045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152735</w:t>
            </w:r>
          </w:p>
        </w:tc>
      </w:tr>
      <w:tr>
        <w:trPr>
          <w:trHeight w:val="8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12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сети Интернет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531160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489416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489416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79036</w:t>
            </w:r>
          </w:p>
        </w:tc>
      </w:tr>
      <w:tr>
        <w:trPr>
          <w:trHeight w:val="12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</w:p>
        </w:tc>
      </w:tr>
      <w:tr>
        <w:trPr>
          <w:trHeight w:val="4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4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119894</w:t>
            </w:r>
          </w:p>
        </w:tc>
      </w:tr>
      <w:tr>
        <w:trPr>
          <w:trHeight w:val="15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41744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41744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2198698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356803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152251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1591979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1591979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1367945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92250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48128</w:t>
            </w:r>
          </w:p>
        </w:tc>
      </w:tr>
      <w:tr>
        <w:trPr>
          <w:trHeight w:val="6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33427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28157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272705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126117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91253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19511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6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91223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14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8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6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5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749"/>
        <w:gridCol w:w="710"/>
        <w:gridCol w:w="9026"/>
        <w:gridCol w:w="208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690"/>
        <w:gridCol w:w="650"/>
        <w:gridCol w:w="9145"/>
        <w:gridCol w:w="206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-307887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307887</w:t>
            </w:r>
          </w:p>
        </w:tc>
      </w:tr>
      <w:tr>
        <w:trPr>
          <w:trHeight w:val="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77346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