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e12f" w14:textId="b6ee1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20 декабря 2011 года N 61-1 "О районном бюджете Енбекшиказахского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08 июня 2012 года N 7-1. Зарегистрировано Управлением юстиции Енбекшиказахского района Департамента юстиции Алматинской области 20 июня 2012 года N 2-8-199. Утратило силу решением Енбекшиказахского районного маслихата Алматинской области от 14 мая 2013 года N 16-8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14.05.2013 N 16-8.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20 декабря 2011 года N 61-1 "О районном бюджете Енбекшиказахского района на 2012-2014 годы" (зарегистрировано в Реестре государственной регистрации нормативных правовых актов 28 декабря 2011 года за N 2-8-189, опубликовано в газете "Енбекшиказах" от 13 января 2012 года N 3, 20 января 2012 года N 7, 27 января 2012 года N 5, 3 февраля 2012 года N 6, 10 февраля 2012 года N 7, 17 февраля 2012 года N 8),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17 февраля 2012 года N 4-1 "О внесении изменений и дополнений в решение Енбекшиказахского районного маслихата от 20 декабря 2011 года N 61-1 "О районном бюджете Енбекшиказахского района на 2012- 2014 годы" (зарегистрировано в Реестре государственной регистрации нормативных правовых актов 22 февраля 2012 года за N 2-8-193, опубликовано в газете "Енбекшиказах" от 8 марта 2012 года N 11),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12 апреля 2012 года N 5-1 "О внесении изменений и дополнений в решение Енбекшиказахского районного маслихата от 20 декабря 2011 года N 61-1 "О районном бюджете Енбекшиказахского района на 2012-2014 годы" (зарегистрировано в Реестре государственной регистрации нормативных правовых актов 19 апреля 2012 года за N 2-8-195, опубликовано в газете "Енбекшиказах" от 4 мая 2012 года N 19, от 11 мая 2012 года N 20, от 18 мая 2012 года N 21, от 25 мая 2012 года N 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"12191740" заменить на цифру "12323731", в том числе: "поступление трансфертов" цифру "10009005" заменить на цифру "10070996",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"1971213" заменить на цифру "2208687";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"2462600" заменить на цифру "2287117".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"расходы" цифру "12576973" заменить на цифру "12507289".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"дефицит (профицит) бюджета" цифру "-307887" заменить на цифру "-260904".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"финансирование дефицита (использование профицита) бюджета" цифру "307887" заменить на цифру "260904".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Шакеев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Талкамбаев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Жакеев Ермек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июня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61-1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Енбекшиказахского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566"/>
        <w:gridCol w:w="620"/>
        <w:gridCol w:w="9213"/>
        <w:gridCol w:w="217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12323731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2200665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1794625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1438925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380910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330400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6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36010</w:t>
            </w:r>
          </w:p>
        </w:tc>
      </w:tr>
      <w:tr>
        <w:trPr>
          <w:trHeight w:val="37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12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40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25130</w:t>
            </w:r>
          </w:p>
        </w:tc>
      </w:tr>
      <w:tr>
        <w:trPr>
          <w:trHeight w:val="3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20070</w:t>
            </w:r>
          </w:p>
        </w:tc>
      </w:tr>
      <w:tr>
        <w:trPr>
          <w:trHeight w:val="3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</w:t>
            </w:r>
          </w:p>
        </w:tc>
      </w:tr>
      <w:tr>
        <w:trPr>
          <w:trHeight w:val="6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14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</w:p>
        </w:tc>
      </w:tr>
      <w:tr>
        <w:trPr>
          <w:trHeight w:val="2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54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</w:tr>
      <w:tr>
        <w:trPr>
          <w:trHeight w:val="30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10070996</w:t>
            </w:r>
          </w:p>
        </w:tc>
      </w:tr>
      <w:tr>
        <w:trPr>
          <w:trHeight w:val="57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10070996</w:t>
            </w:r>
          </w:p>
        </w:tc>
      </w:tr>
      <w:tr>
        <w:trPr>
          <w:trHeight w:val="36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10070996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706"/>
        <w:gridCol w:w="706"/>
        <w:gridCol w:w="9023"/>
        <w:gridCol w:w="213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12507289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519257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486547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17652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103762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27931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365133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319933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16916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16001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9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8446708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981926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981926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980275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6676407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6633938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6463186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</w:t>
            </w:r>
          </w:p>
        </w:tc>
      </w:tr>
      <w:tr>
        <w:trPr>
          <w:trHeight w:val="11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</w:t>
            </w:r>
          </w:p>
        </w:tc>
      </w:tr>
      <w:tr>
        <w:trPr>
          <w:trHeight w:val="10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132772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738435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561138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561138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177297</w:t>
            </w:r>
          </w:p>
        </w:tc>
      </w:tr>
      <w:tr>
        <w:trPr>
          <w:trHeight w:val="7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23612</w:t>
            </w:r>
          </w:p>
        </w:tc>
      </w:tr>
      <w:tr>
        <w:trPr>
          <w:trHeight w:val="8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24826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75007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сети Интернет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532877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490683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490683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80303</w:t>
            </w:r>
          </w:p>
        </w:tc>
      </w:tr>
      <w:tr>
        <w:trPr>
          <w:trHeight w:val="12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в сельской местности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законодательством Республики Казахстан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</w:t>
            </w:r>
          </w:p>
        </w:tc>
      </w:tr>
      <w:tr>
        <w:trPr>
          <w:trHeight w:val="40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108096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42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119894</w:t>
            </w:r>
          </w:p>
        </w:tc>
      </w:tr>
      <w:tr>
        <w:trPr>
          <w:trHeight w:val="15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27088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</w:p>
        </w:tc>
      </w:tr>
      <w:tr>
        <w:trPr>
          <w:trHeight w:val="5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42194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36396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2230868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357253</w:t>
            </w:r>
          </w:p>
        </w:tc>
      </w:tr>
      <w:tr>
        <w:trPr>
          <w:trHeight w:val="6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89825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 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 за счет целевых трансфертов из 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152251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97356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54895</w:t>
            </w:r>
          </w:p>
        </w:tc>
      </w:tr>
      <w:tr>
        <w:trPr>
          <w:trHeight w:val="3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Программы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1623699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1623699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228054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1377145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95114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136763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92250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152682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9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38641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33877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28607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6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6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193993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48003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11219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значения)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14853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7689</w:t>
            </w:r>
          </w:p>
        </w:tc>
      </w:tr>
      <w:tr>
        <w:trPr>
          <w:trHeight w:val="37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46748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16496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29302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3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99242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5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18943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</w:p>
        </w:tc>
      </w:tr>
      <w:tr>
        <w:trPr>
          <w:trHeight w:val="6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8336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6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9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поселках аулах (селах), аульных (сельских) округах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205645</w:t>
            </w:r>
          </w:p>
        </w:tc>
      </w:tr>
      <w:tr>
        <w:trPr>
          <w:trHeight w:val="2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65651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14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31284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5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19157</w:t>
            </w:r>
          </w:p>
        </w:tc>
      </w:tr>
      <w:tr>
        <w:trPr>
          <w:trHeight w:val="9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131925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77346</w:t>
            </w:r>
          </w:p>
        </w:tc>
      </w:tr>
      <w:tr>
        <w:trPr>
          <w:trHeight w:val="8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28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57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6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30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  <w:tr>
        <w:trPr>
          <w:trHeight w:val="61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45"/>
        <w:gridCol w:w="668"/>
        <w:gridCol w:w="9043"/>
        <w:gridCol w:w="2116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-260904</w:t>
            </w:r>
          </w:p>
        </w:tc>
      </w:tr>
      <w:tr>
        <w:trPr>
          <w:trHeight w:val="60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260904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34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3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121584</w:t>
            </w:r>
          </w:p>
        </w:tc>
      </w:tr>
      <w:tr>
        <w:trPr>
          <w:trHeight w:val="58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120445</w:t>
            </w:r>
          </w:p>
        </w:tc>
      </w:tr>
      <w:tr>
        <w:trPr>
          <w:trHeight w:val="61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</w:t>
            </w:r>
          </w:p>
        </w:tc>
      </w:tr>
      <w:tr>
        <w:trPr>
          <w:trHeight w:val="37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  <w:tr>
        <w:trPr>
          <w:trHeight w:val="3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302397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и дополнений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N 61-1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7-1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Енбекшиказахского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61-1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районного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667"/>
        <w:gridCol w:w="728"/>
        <w:gridCol w:w="709"/>
        <w:gridCol w:w="1033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5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 подгруппа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