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116" w14:textId="020f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61-1 от 20 декабря 2011 года  "О районном бюджете Енбекшиказахского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05 ноября 2012 года N 11-1. Зарегистрировано Департаментом юстиции Алматинской области 13 ноября 2012 года N 2174. Утратило силу решением Енбекшиказахского районного маслихата Алматинской области от 14 мая 2013 года №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№ 16-8.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20 декабря 2011 года N 61-1 "О районном бюджете Енбекшиказахского района на 2012-2014 годы" (зарегистрировано в Реестре государственной регистрации нормативных правовых актов 28 декабря 2011 года за N 2-8-189, опубликовано в газете "Енбекшиказах" от 13 января 2012 года N 3, 20 января 2012 года N 7, 27 января 2012 года N 5, 3 февраля 2012 года N 6, 10 февраля 2012 года N 7, 17 февраля 2012 года N 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2012 года N 4-1 "О внесении изменений и дополнений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22 февраля 2012 года за N 2-8-193, опубликовано в газете "Енбекшиказах" от 8 марта 2012 года N 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12 апреля 2012 года N 5-1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19 апреля 2012 года за N 2-8-195, опубликовано в газете "Енбекшиказах" от 4 мая 2012 года N 19, от 11 мая 2012 года N 20, от 18 мая 2012 года N 21, от 25 мая 2012 года N 22),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8 июня 2012 года N 7-1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20 июня 2012 года за N 2-8-199, опубликовано в газете "Енбекшиказах" от 28 июня 2012 года N 27, от 6 июля 2012 года N 28, от 13 июля 2012 года N 29, от 20 июля 2012 года N 30)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Енбекшиказахского районного маслихата от 6 сентября 2012 года N 10-1 "О внесении изменений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19 сентября 2012 года за N 2122, опубликовано в газете "Енбекшиказах" от 5 октября 2012 года N 41, от 12 октября 2012 года N 42, от 19 октября 2012 года N 43, от 26 октября 2012 года N 44, от 2 ноября 2012 года N 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"12642684" заменить на цифру "12578325",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"10389949" заменить на цифру "10325590",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"2490640" заменить на цифру "2434106";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"2324117" заменить на цифру "2316292".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"12829242" заменить на цифру "12764883".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"-263904" заменить на цифру "-263652".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"263904" заменить на цифру "263652".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Жакыпбаев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ноября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2012 года N 11-1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2"/>
        <w:gridCol w:w="630"/>
        <w:gridCol w:w="9421"/>
        <w:gridCol w:w="194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12578325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1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70"/>
        <w:gridCol w:w="751"/>
        <w:gridCol w:w="9083"/>
        <w:gridCol w:w="196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12764883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360133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314933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8663795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566026</w:t>
            </w:r>
          </w:p>
        </w:tc>
      </w:tr>
      <w:tr>
        <w:trPr>
          <w:trHeight w:val="24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6333232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6290763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4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1712946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1131808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530608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79996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107894</w:t>
            </w:r>
          </w:p>
        </w:tc>
      </w:tr>
      <w:tr>
        <w:trPr>
          <w:trHeight w:val="15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362189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</w:t>
            </w:r>
          </w:p>
        </w:tc>
      </w:tr>
      <w:tr>
        <w:trPr>
          <w:trHeight w:val="12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0"/>
        <w:gridCol w:w="791"/>
        <w:gridCol w:w="9045"/>
        <w:gridCol w:w="198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-263652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