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a699" w14:textId="380a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в селе Рахат и в селе Кайназар Рахатского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Рахатского сельского округа Енбекшиказахского района Алматинской области от 02 июля 2012 года N 21. Зарегистрировано Управлением юстиции Енбекшиказахского района Департамента юстиции Алматинской области 13 июля 2012 года N 2-8-200. Утратило силу решением маслихата Енбекшиказахского района Алматинской области от 16 августа 2012 года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Енбекшиказахского района Алматинской области от 16.08.2012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представления главного государственного ветеринарно-санитарного инспектора Енбекшиказахского района от 07 июня 2012 года N 39, аким Рахатского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селах Рахат и Кайназар Рахатского сельского округа в связи с возникновением заболевания бруцеллеза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Рахатского сельского округа Биржанова Нурлан Батыргалыевича.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А. Жолдыбаев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