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4f86" w14:textId="5ff4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21 декабря 2011 года N 62-365 "О районном бюджете Ескельдинского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17 апреля 2012 года N 5-26. Зарегистрировано Управлением юстиции Ескельдинского района Департамента юстиции Алматинской области 20 апреля 2012 года N 2-9-136. Утратило силу решением маслихата Коксуского района Алматинской области от 05 июня 2013 года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21 декабря 2011 года N 62-365 "О районном бюджете Ескельдинского района на 2012-2014 годы" (зарегистрированного в Реестре государственном регистрации нормативных правовых актов 27 декабря 2011 года за N 2-9-131, опубликовано в газете "Заря Семиречья" от 10 февраля 2011 года N 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17 февраля 2012 года N 2-8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22 февраля 2012 года за N 2-9-132, опубликовано в газете "Заря Семиречья" от 13 апреля 2012 года N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"3809764" заменить на цифру "4132201",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"3659444" заменить на цифру "3981881";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"675950" заменить на цифру "776728";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"503695" заменить на цифру "725354".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"3739383" заменить на цифру "4103068".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"47681" заменить на цифру "54962",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"бюджетный кредит" цифру "50967" заменить на цифру "58248".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"-87300" заменить на цифру "-135829".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"87300" заменить на цифру "135829",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"39619" заменить на цифру "80867".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созыва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Досанов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Тастанбаев К.Т.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апреля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от 2012 года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62-365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11"/>
        <w:gridCol w:w="630"/>
        <w:gridCol w:w="8989"/>
        <w:gridCol w:w="22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4132201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60286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6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3981881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3981881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809"/>
        <w:gridCol w:w="868"/>
        <w:gridCol w:w="7712"/>
        <w:gridCol w:w="22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4103068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107359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107359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15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2273167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117391</w:t>
            </w:r>
          </w:p>
        </w:tc>
      </w:tr>
      <w:tr>
        <w:trPr>
          <w:trHeight w:val="12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2071279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2071279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2026598</w:t>
            </w:r>
          </w:p>
        </w:tc>
      </w:tr>
      <w:tr>
        <w:trPr>
          <w:trHeight w:val="11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57048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14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15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620324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161394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33095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12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2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9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9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2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91"/>
        <w:gridCol w:w="809"/>
        <w:gridCol w:w="8670"/>
        <w:gridCol w:w="220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7"/>
        <w:gridCol w:w="711"/>
        <w:gridCol w:w="809"/>
        <w:gridCol w:w="7972"/>
        <w:gridCol w:w="22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07"/>
        <w:gridCol w:w="711"/>
        <w:gridCol w:w="809"/>
        <w:gridCol w:w="7971"/>
        <w:gridCol w:w="223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07"/>
        <w:gridCol w:w="710"/>
        <w:gridCol w:w="809"/>
        <w:gridCol w:w="7971"/>
        <w:gridCol w:w="223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11"/>
        <w:gridCol w:w="749"/>
        <w:gridCol w:w="8787"/>
        <w:gridCol w:w="222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-135829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