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c7dc" w14:textId="3e1c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организации по Ескельдинскому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Алматинской области от 04 июля 2012 года N 210. Зарегистрировано Управлением юстиции Ескельдинского района Департамента юстиции Алматинской области 20 июля 2012 года N 2-9-140. Утратило силу постановлением Ескельдинского районного акимата Алматинской области от 29 декабря 2014 года № 408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Ескельдинского районного акимата Алматинской области от 29.12.2014 № 408.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постановлением акимата Ескельдинского района Алматинской области от 28.01.2013 </w:t>
      </w:r>
      <w:r>
        <w:rPr>
          <w:rFonts w:ascii="Times New Roman"/>
          <w:b w:val="false"/>
          <w:i w:val="false"/>
          <w:color w:val="ff0000"/>
          <w:sz w:val="28"/>
        </w:rPr>
        <w:t>N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подпунктами 5-5) и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лиц, освобожденных из мест лишения свободы и несовершеннолетних выпускников интернатных организаций, для обеспечении их занятости,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 же лиц, освобожденных из мест лишения свободы и для несовершеннолетних выпускников интернатных организации по Ескельдинскому району в размере 3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Ескельдинского района Алматинской области от 01.08.2013 </w:t>
      </w:r>
      <w:r>
        <w:rPr>
          <w:rFonts w:ascii="Times New Roman"/>
          <w:b w:val="false"/>
          <w:i w:val="false"/>
          <w:color w:val="000000"/>
          <w:sz w:val="28"/>
        </w:rPr>
        <w:t>N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Ескельдинского района" (Тлеуберген М.) и государственному учреждению "Центр занятости Ескельдинского района" (Смаилов Б.) обеспечить направление лиц, освобожденных из мест лишения свободы и несовершеннолетних выпускников интернатных организаций для трудоустройства на имеющиеся вакантные рабочие места в соответствии с установленной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Ескельдинского района Алматинской области от 28.01.2013 </w:t>
      </w:r>
      <w:r>
        <w:rPr>
          <w:rFonts w:ascii="Times New Roman"/>
          <w:b w:val="false"/>
          <w:i w:val="false"/>
          <w:color w:val="000000"/>
          <w:sz w:val="28"/>
        </w:rPr>
        <w:t>N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Алибаеву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Манапов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Ескельдинского района"                     Тлеуберген Мухаметкали Баймуратович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июля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"Центр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Ескельдинского района"                     Смаилов Бауыржан Шакарбекович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июля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