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ed9f" w14:textId="de6e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21 декабря 2011 года N 62-365 "О районном бюджете Ескельдинского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Ескельдинского района Алматинской области от 06 сентября 2012 года N 12-63. Зарегистрировано Департаментом юстиции Алматинской области 19 сентября 2012 года N 2120. Утратило силу решением маслихата Коксуского района Алматинской области от 05 июня 2013 года N 19-112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Коксуского района Алматинской области от 05.06.2013 N 19-112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21 декабря 2011 года N 62-365 "О районном бюджете Ескельдинского района на 2012-2014 годы" (зарегистрировано в Реестре государственной регистрации нормативных правовых актов 27 декабря 2011 года за N 2-9-131, опубликовано в газете "Заря Семиречья" от 10 февраля 2011 года N 7), от 17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N 2-8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Ескельдинского районного маслихата от 21 декабря 2011 года N 62-365 "О районном бюджете Ескельдинского района на 2012-2014 годы" (зарегистрировано в Реестре государственной регистрации нормативных правовых актов 22 февраля 2012 года за N 2-9-132, опубликовано в газете "Заря Семиречья" от 13 апреля 2012 года N 15), от 17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N 5-26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Ескельдинского районного маслихата от 21 декабря 2011 года N 62-365 "О районном бюджете Ескельдинского района на 2012-2014 годы" (зарегистрировано в Реестре государственной регистрации нормативных правовых актов 20 апреля 2012 года за N 2-9-136, опубликовано в газете "Заря Семиречья" от 25 мая 2012 года N 21), от 8 июля 2012 года </w:t>
      </w:r>
      <w:r>
        <w:rPr>
          <w:rFonts w:ascii="Times New Roman"/>
          <w:b w:val="false"/>
          <w:i w:val="false"/>
          <w:color w:val="000000"/>
          <w:sz w:val="28"/>
        </w:rPr>
        <w:t>N 7-40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Ескельдинского районного маслихата от 21 декабря 2011 года N 62-365 "О районном бюджете Ескельдинского района на 2012-2014 годы" (зарегистрировано в Реестре государственной регистрации нормативных правовых актов 20 июля 2012 года за N 2-9-139, опубликовано в газете "Заря Семиречья" от 3 августа 2012 года N 31, в газете "Заря Семиречья" от 30 августа 2012 года N 35)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"4322915" заменить на цифру "4523708",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"4152595" заменить на цифру "4353388".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"4293782" заменить на цифру "4494575".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"74378" заменить на цифру "98648",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"бюджетный кредит" цифру "77664" заменить на цифру "101934".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(профицит)" цифру "-155245" заменить на цифру "-179515".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"155245" заменить на цифру "179515".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"По вопросам соблюдения законности, экономики, финансам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Абдуллин 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Тастанбаев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   Алимбаев Серик Муратович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сентября 2012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N 12-63 от 06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Ескельдинского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62-365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62-365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Ескельдинского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50"/>
        <w:gridCol w:w="629"/>
        <w:gridCol w:w="9230"/>
        <w:gridCol w:w="196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4523708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150369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136764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69536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55638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</w:tr>
      <w:tr>
        <w:trPr>
          <w:trHeight w:val="14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16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13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4353388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4353388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4353388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90"/>
        <w:gridCol w:w="652"/>
        <w:gridCol w:w="691"/>
        <w:gridCol w:w="8831"/>
        <w:gridCol w:w="198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4494575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228381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203382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57013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54653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129059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109809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</w:t>
            </w:r>
          </w:p>
        </w:tc>
      </w:tr>
      <w:tr>
        <w:trPr>
          <w:trHeight w:val="15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</w:p>
        </w:tc>
      </w:tr>
      <w:tr>
        <w:trPr>
          <w:trHeight w:val="15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239434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236757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236757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236500</w:t>
            </w:r>
          </w:p>
        </w:tc>
      </w:tr>
      <w:tr>
        <w:trPr>
          <w:trHeight w:val="15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2447868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99144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99144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98254</w:t>
            </w:r>
          </w:p>
        </w:tc>
      </w:tr>
      <w:tr>
        <w:trPr>
          <w:trHeight w:val="25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1887514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1887514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1842833</w:t>
            </w:r>
          </w:p>
        </w:tc>
      </w:tr>
      <w:tr>
        <w:trPr>
          <w:trHeight w:val="12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25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школы-интернаты;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43246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461210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412842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18942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12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15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</w:t>
            </w:r>
          </w:p>
        </w:tc>
      </w:tr>
      <w:tr>
        <w:trPr>
          <w:trHeight w:val="12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332640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48368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48368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132638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32573</w:t>
            </w:r>
          </w:p>
        </w:tc>
      </w:tr>
      <w:tr>
        <w:trPr>
          <w:trHeight w:val="15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</w:t>
            </w:r>
          </w:p>
        </w:tc>
      </w:tr>
      <w:tr>
        <w:trPr>
          <w:trHeight w:val="18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</w:tr>
      <w:tr>
        <w:trPr>
          <w:trHeight w:val="12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871381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50949</w:t>
            </w:r>
          </w:p>
        </w:tc>
      </w:tr>
      <w:tr>
        <w:trPr>
          <w:trHeight w:val="12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36449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636461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614973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329246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267592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168194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142719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268043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41609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41609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41609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2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32645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31499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30311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191656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181031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</w:t>
            </w:r>
          </w:p>
        </w:tc>
      </w:tr>
      <w:tr>
        <w:trPr>
          <w:trHeight w:val="12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99117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32998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</w:tr>
      <w:tr>
        <w:trPr>
          <w:trHeight w:val="9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149110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8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18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12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12"/>
        <w:gridCol w:w="651"/>
        <w:gridCol w:w="9440"/>
        <w:gridCol w:w="2006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91"/>
        <w:gridCol w:w="712"/>
        <w:gridCol w:w="673"/>
        <w:gridCol w:w="8726"/>
        <w:gridCol w:w="200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72"/>
        <w:gridCol w:w="733"/>
        <w:gridCol w:w="713"/>
        <w:gridCol w:w="8618"/>
        <w:gridCol w:w="201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98648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13"/>
        <w:gridCol w:w="773"/>
        <w:gridCol w:w="733"/>
        <w:gridCol w:w="8613"/>
        <w:gridCol w:w="20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53"/>
        <w:gridCol w:w="593"/>
        <w:gridCol w:w="9413"/>
        <w:gridCol w:w="203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-179515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179515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