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9355" w14:textId="dc39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23 декабря 2011 года N 54-226 "О районном бюджете Илийского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16 апреля 2012 года N 5-21. Зарегистрировано Управлением юстиции Илийского района Департамента юстиции Алматинской области 23 апреля 2012 года N 2-10-157. Утратило силу решением маслихата Илийского района Алматинской области от 21 февраля 2013 года N 14-71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Илийского района Алматинской области от 21.02.2013 года N 14-71.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от 23 января 2001 года,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23 декабря 2011 года N 54-226 "О районном бюджете Илийского на 2012-2014 годы" (зарегистрированного в Реестре государственной регистрации нормативных правовых актов 27 декабря 2011 года за N 2-10-150, опубликовано в газете "Илийские зори" от 10 февраля 2012 года N 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17 февраля 2012 года N 3-14 "О внесении изменений в решение Илийского районного маслихата от 23 декабря 2011 года N 54-226 "О районном бюджете Илийского района на 2012-2014 годы" (зарегистрированного в Реестре государственной регистрации нормативных правовых актов 23 февраля 2012 года за N 2-10-152, опубликовано в газете "Илийские зори" от 13 апреля 2012 года N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"34994116" заменить на цифру "37276311",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"9064728" заменить на цифру "11346923";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"2705593" заменить на цифру "4604396";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"6312398" заменить на цифру "6742527".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"35805096" заменить на цифру "38087293".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3)"Чистое бюджетное кредитование" цифру "83989" заменить на цифру "88843",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"87372" заменить на цифру "92226".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"-133989" заменить на цифру "-899825".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"133989" заменить на цифру "899825".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Сулейменова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Кадир Аскар Кадирович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апреля 2012 год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16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5-21 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54-226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 2012-2014 годы"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30"/>
        <w:gridCol w:w="648"/>
        <w:gridCol w:w="729"/>
        <w:gridCol w:w="8421"/>
        <w:gridCol w:w="212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37276311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25747238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1696705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1268200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390600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24024348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23963723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23554523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</w:p>
        </w:tc>
      </w:tr>
      <w:tr>
        <w:trPr>
          <w:trHeight w:val="11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объемной долей этилового спирта от 1,5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процентов,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</w:t>
            </w:r>
          </w:p>
        </w:tc>
      </w:tr>
      <w:tr>
        <w:trPr>
          <w:trHeight w:val="11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47475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14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</w:t>
            </w:r>
          </w:p>
        </w:tc>
      </w:tr>
      <w:tr>
        <w:trPr>
          <w:trHeight w:val="4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</w:t>
            </w:r>
          </w:p>
        </w:tc>
      </w:tr>
      <w:tr>
        <w:trPr>
          <w:trHeight w:val="20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7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7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 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 мм включительно)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трактористам-машинистам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7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</w:tr>
      <w:tr>
        <w:trPr>
          <w:trHeight w:val="20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11346923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11346923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11346923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4604396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6742527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91"/>
        <w:gridCol w:w="731"/>
        <w:gridCol w:w="672"/>
        <w:gridCol w:w="8452"/>
        <w:gridCol w:w="210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38087293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267253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239094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75796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72796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145457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14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</w:t>
            </w:r>
          </w:p>
        </w:tc>
      </w:tr>
      <w:tr>
        <w:trPr>
          <w:trHeight w:val="12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14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6053481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329639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326049</w:t>
            </w:r>
          </w:p>
        </w:tc>
      </w:tr>
      <w:tr>
        <w:trPr>
          <w:trHeight w:val="12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4099153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4072914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3975395</w:t>
            </w:r>
          </w:p>
        </w:tc>
      </w:tr>
      <w:tr>
        <w:trPr>
          <w:trHeight w:val="11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8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94207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1624689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1499253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1499253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59465</w:t>
            </w:r>
          </w:p>
        </w:tc>
      </w:tr>
      <w:tr>
        <w:trPr>
          <w:trHeight w:val="15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44483</w:t>
            </w:r>
          </w:p>
        </w:tc>
      </w:tr>
      <w:tr>
        <w:trPr>
          <w:trHeight w:val="11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343288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316247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316247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87349</w:t>
            </w:r>
          </w:p>
        </w:tc>
      </w:tr>
      <w:tr>
        <w:trPr>
          <w:trHeight w:val="14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49164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49956</w:t>
            </w:r>
          </w:p>
        </w:tc>
      </w:tr>
      <w:tr>
        <w:trPr>
          <w:trHeight w:val="17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</w:t>
            </w:r>
          </w:p>
        </w:tc>
      </w:tr>
      <w:tr>
        <w:trPr>
          <w:trHeight w:val="8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8661111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7698631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111153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111153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159912</w:t>
            </w:r>
          </w:p>
        </w:tc>
      </w:tr>
      <w:tr>
        <w:trPr>
          <w:trHeight w:val="11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61515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93897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2455294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 мұқтажы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жер учаскелерін алу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2455294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4966065</w:t>
            </w:r>
          </w:p>
        </w:tc>
      </w:tr>
      <w:tr>
        <w:trPr>
          <w:trHeight w:val="8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234552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4487163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60518</w:t>
            </w:r>
          </w:p>
        </w:tc>
      </w:tr>
      <w:tr>
        <w:trPr>
          <w:trHeight w:val="11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183832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428460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394588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193588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534020</w:t>
            </w:r>
          </w:p>
        </w:tc>
      </w:tr>
      <w:tr>
        <w:trPr>
          <w:trHeight w:val="8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534020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267410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386881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167666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172309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34742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32888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29604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8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11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36576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36576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45823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54729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54729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48481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157207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151860</w:t>
            </w:r>
          </w:p>
        </w:tc>
      </w:tr>
      <w:tr>
        <w:trPr>
          <w:trHeight w:val="8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17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84400</w:t>
            </w:r>
          </w:p>
        </w:tc>
      </w:tr>
      <w:tr>
        <w:trPr>
          <w:trHeight w:val="11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12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21745693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21745693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21745693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21724181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83843</w:t>
            </w:r>
          </w:p>
        </w:tc>
      </w:tr>
      <w:tr>
        <w:trPr>
          <w:trHeight w:val="11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-899825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12"/>
        <w:gridCol w:w="732"/>
        <w:gridCol w:w="629"/>
        <w:gridCol w:w="8274"/>
        <w:gridCol w:w="206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152744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152744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118271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118271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118271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116892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865352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865352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