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677a" w14:textId="4ce6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Илийскому району на 2012-2013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18 апреля 2012 года N 6-24. Зарегистрировано Управлением юстиции Илийского района Департамента юстиции Алматинской области 07 мая 2012 года N 2-10-158. Утратило силу решением маслихата Илийского района Алматинской области от 07 ноября 2013 года N 25-120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Илийского района Алматинской области от 07.11.2013 года </w:t>
      </w:r>
      <w:r>
        <w:rPr>
          <w:rFonts w:ascii="Times New Roman"/>
          <w:b w:val="false"/>
          <w:i w:val="false"/>
          <w:color w:val="ff0000"/>
          <w:sz w:val="28"/>
        </w:rPr>
        <w:t>N 25-120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"О налогах и других обязательных платежах в бюджет" от 10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единые ставки фиксированного налога по Илийскому району на 2012-2013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N 46-191 от 15 апреля 2011 года "Об установлении единых ставок фиксированного налога для налогоплательщиков на 2011 год" (зарегистрировано в Реестре государственной регистрации нормативных правовых актов от 25 апреля 2011 года N 2-10-142, опубликовано в районной газете "Іле таңы" N 21 от 08 мая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Файль Виктора Александровича и на постоянную комиссию районного маслихата по вопросам бюджета, социально-экономического развития, транспорта, связи, промышленности, сельского хозяйства, земельных отношений и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Сулейменова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Ф. 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Илийскому району                           Белесбаев Серик Даулетович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апреля 2012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Илийского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"Об установлении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единых ставок фиксированного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налога по Илийскому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2012-2013 годы"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апреля 2012 года N 6-24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единых ставок фиксированного налога по Илийскому району</w:t>
      </w:r>
      <w:r>
        <w:br/>
      </w:r>
      <w:r>
        <w:rPr>
          <w:rFonts w:ascii="Times New Roman"/>
          <w:b/>
          <w:i w:val="false"/>
          <w:color w:val="000000"/>
        </w:rPr>
        <w:t>
на 2012-2013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033"/>
        <w:gridCol w:w="5993"/>
      </w:tblGrid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единой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фиксированного 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единицу налогообложения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по Илийскому району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показателях)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игры с одним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игроком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игры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одного игрока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(боулинг)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