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2c42" w14:textId="26a2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территориальных границ зонирования и поправочных коэффициентов базовых ставок платы за земельные участки Илийского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18 апреля 2012 года N 6-28. Зарегистрировано Управлением юстиции Илийского района Департамента юстиции Алматинской области 01 июня 2012 года N 2-10-162. Утратило силу решением Илийского районного маслихата Алматинской области от 27 августа 2021 года № 11-37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Илийского районного маслихата Алматинской области от 27.08.2021 </w:t>
      </w:r>
      <w:r>
        <w:rPr>
          <w:rFonts w:ascii="Times New Roman"/>
          <w:b w:val="false"/>
          <w:i w:val="false"/>
          <w:color w:val="ff0000"/>
          <w:sz w:val="28"/>
        </w:rPr>
        <w:t>№ 11-37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управлений и самоуправлении в Республике Казахстан" от 23 января 2001 года,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территориальные границы зонирования и поправочные коэффициенты базовых ставок платы за земельные участки Илийского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депутатской этики, полномочий, соблюдения законности, правопорядка и связи с общественностью.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Сулейменова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Ыдрышева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земельных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Илийского района"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Кайратбек Бердыкулович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апреля 2012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зонирования и поправочных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коэффициентов базовых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за земельные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района"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 2012 года N 6-28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базовых ставок платы за земельные</w:t>
      </w:r>
      <w:r>
        <w:br/>
      </w:r>
      <w:r>
        <w:rPr>
          <w:rFonts w:ascii="Times New Roman"/>
          <w:b/>
          <w:i w:val="false"/>
          <w:color w:val="000000"/>
        </w:rPr>
        <w:t>участки Илийского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3050"/>
        <w:gridCol w:w="2988"/>
        <w:gridCol w:w="3389"/>
      </w:tblGrid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базовой платы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Отеген батыра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(селитебная зона)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Отеген батыра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(промышленная зона)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Боралдай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(селитебная зона)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Боралдай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(промышленная зона)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Коян-Кус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Покровка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Тюмебаева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Жана-Талап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Казцик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Байсерке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Жана-Даур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Н.Тлендиева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Междуреченск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Коккайнар-2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Коккайнар-3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Косозен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Жапек батыра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 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Екпенды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Жана-Арна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Жаугашты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