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8d5fa" w14:textId="3f8d5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размера и порядка оказания жилищной помощи малообеспеченным 
семьям (гражданам)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Илийского района Алматинской области от 20 июля 2012 года N 8-38. Зарегистрировано Управлением юстиции Илийского района Департамента юстиции Алматинской области 17 августа 2012 года N 2-10-165. Утратило силу решением маслихата Илийского района Алматинской области от 27 сентября 2013 года N 23-105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маслихата Илийского района Алматинской области от 27.09.2013 N 23-105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от 16 апреля 1997 года "О жилищных отношениях",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2009 года N 512 "О некоторых вопросах компенсации повышения тарифов абонентской платы за оказание услуг телекоммуникаций социально защищаемым гражданам",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N 2314 "Об утверждении Правил предоставления жилищной помощи" и 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строительства и жилищно-коммунального хозяйства от 5 декабря 2011 года N 471 "Об утверждении Правил исчисления совокупного дохода семьи (гражданина), претендующий на получение жилищной помощи, а также на предоставление жилища из государственного жилищного фонда или жилища, арендованного местным исполнительным органом в частном жилищном фонде", Илийский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размер и порядок оказания жилищной помощи малообеспеченным семьям (гражданам)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 решение Илийского районного маслихата "О порядке и размере оказания жилищной помощи малообеспеченным семьям (гражданам)" от 22 апреля 2010 года N 32-121 (зарегистрировано в Реестре государственной регистрации нормативных правовых актов в Управлении юстиции Илийского района 26 мая 2010 года за номером 2-10-121, опубликовано в районной газете "Илийские зори" от 4 июня 2010 года за номером 23 (4342).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председателя постоянной комиссии Илийского районного маслихата по вопросам социальной защиты населения, труда, занятости, образования, здравоохранения, культуры и языка Мухтаровой Есенкуль Сарсебековне.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Г. Надирбекова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                        Ф. Ыдрышева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занятости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социальных программ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Илийского района"                          Куматаев Нурлан Орынбасарович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 июля 2012 года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Илийского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N 8-38 от 20 июля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года "Об определении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размера и порядка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жилищной помощи малообеспеченным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семьям гражданам)"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Размер и порядок оказания жилищной помощи малообеспеченным</w:t>
      </w:r>
      <w:r>
        <w:br/>
      </w:r>
      <w:r>
        <w:rPr>
          <w:rFonts w:ascii="Times New Roman"/>
          <w:b/>
          <w:i w:val="false"/>
          <w:color w:val="000000"/>
        </w:rPr>
        <w:t>
семьям (гражданам)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Настоящий размер и порядок оказания жилищной помощи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от 16 апреля 1997 года "О жилищных отношениях",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2009 года N 512 "О некоторых вопросах компенсации повышения тарифов абонентской платы за оказание услуг телекоммуникаций социально защищаемым гражданам",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N 2314 "Об утверждении Правил предоставления жилищной помощи",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строительства и жилищно-коммунального хозяйства от 5 декабря 2011 года N 471 "Об утверждении Правил исчисления совокупного дохода семьи (гражданина), претендующий на получение жилищной помощи, а также на предоставление жилища из государственного жилищного фонда или жилища, арендованного местным исполнительным органом в частном жилищном фонде".</w:t>
      </w:r>
    </w:p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Общие положения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настоящих размерах и порядках оказания жилищной помощи используются следующие основные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доля предельно-допустимых расходов – отношение предельно - допустимого уровня расходов семьи (гражданина) в месяц на содержание жилого дома (жилого здания), потребление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к совокупному доходу семьи (гражданина) в процентах;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совокупный доход семьи (гражданина) – общая сумма доходов семьи (гражданина) за квартал полученных, как в денежной, так и в натуральной форме за квартал, предшествующий кварталу обращения за назначением жилищной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заявитель – лицо, обращающееся от имени семьи за назначением жилищной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 управления объектом кондоминиума – физическое или юридическое лицо, осуществляющее функции по управлению объектом кондоминиума;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– исполнительный орган района финансируемый за счет средств местного бюджета, осуществляющий назначение и выплату жилищной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участковая комиссия – специальная комиссия, созданная решением акима города для проведения обследования материального положения семей (граждан), обратившихся за получением социальной помощи и подготовки заключений;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расходы на содержание жилого дома (жилого здания) – обязательная сумма расходов собственников помещений (квартир) посредством ежемесячных взносов, установленных решением общего собрания, на эксплуатацию и ремонт общего имущества объекта кондоминиума, содержание земельного участка, расходы на приобретение, установку, эксплуатацию и проверку общедомовых приборов учета потребления коммунальных услуг, расходы на оплату коммунальных услуг, потребленных на содержание общего имущества объекта кондоминиума, а также взносы на накопление денег на предстоящий в будущем капитальный ремонт общего имущества объекта кондоминиума или отдельных его видов.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Жилищная помощь предоставляется за счет средств местного бюджета малообеспеченным семьям (гражданам), постоянно проживающим в данной местности и являющимся собственниками или нанимателями (арендаторами) жилища на оплату: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расходов на содержание жилого дома (жилого здания) семьям (гражданам) проживающим в приватизированных жилых помещениях (квартирах) или являющимся нанимателями (поднанимателями) жилых помещений (квартир) в государственном жилищном фонде;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потребления коммунальных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услуг связи в части увеличения абонентской платы за телефон, подключенный к сети телекоммуникаций семьям (гражданам), являющимся собственниками или нанимателями (поднанимателями) жилища в порядке установленном законодательством в области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арендной платы за пользование жилищем, арендованным местным исполнительным органом в частном жилищном фонде.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Жилищная помощь определяется как разница между суммой оплаты расходов на содержание жилого дома (жилого здания), потребление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в пределах норм, обеспечиваемых компенсационными выплатами и предельно-допустимого уровня расходов семьи на эти цели.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Оплата расходов на содержание жилого дома (жилого здания), потребление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 сверх установленной нормы производится гражданами на общих основаниях.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Доля предельно – допустимого уровня расходов семьи в месяц на содержание жилого дома (жилого здания), потребление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 устанавливается к совокупному доходу семьи в размере десяти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Жилищная помощь не назначается малообеспеченным семьям (гражданам), имеющих трудоспособных лиц, которые не работают, не учатся по дневной форме обучения, не служат в армии и не зарегистрированы в уполномоченном органе в качестве безработных, за исключением лиц, осуществляющих уход за инвалидами первой и второй группы или занятых воспитанием детей в возрасте до трех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предоставления заявителем не полных или не достоверных сведений документы на жилищную помощь не принимаются.</w:t>
      </w:r>
    </w:p>
    <w:bookmarkEnd w:id="4"/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Размер и порядок оказания жилищной помощи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Жилищная помощь назначается - гражданам Республики Казахстан, оралманам, лицам без гражданства, имеющим вид на жительство и постоянно проживающим в Республике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Семьям, проживающим в частных домостроениях с местным отоплением, жилищная помощь назначается за отопительный сезон. Расчетным периодом для начисления жилищной помощи считается квартал года, в котором подано заявление со всеми необходимыми документами. При повторном обращении жилищная помощь назначается в текущем квартале независимо от времени представления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Малообеспеченные семьи (граждане), имеющие в частной собственности более одной единицы жилья (квартиры, дома) или сдающие жилые помещения в наем или аренду, жилищная помощь не предоставляется.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Для назначения жилищной помощи гражданин (семья) обращается в уполномоченный орган либо акиму сельского округа с заявлением и предоставляет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копию документа, удостоверяющего личность заявителя.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копию правоустанавливающего документа на жилище (договора приватизации, дарения, купли - продажи, аренды с данными размера занимаемой площади, количества комнат).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копию документа, подтверждающего место жительства семьи (копию книги регистрации граждан или справка адресного бюро).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документы, подтверждающие доходы семьи. Порядок исчисления совокупного дохода семьи (гражданина Республики Казахстан), претендующий на получение жилищной помощи, определяется уполномоченным органом в сфере жилищных отношений.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счет о размере ежемесячного взноса на содержание жилого дома (жилого здания).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счета на потребление коммунальных услуг, квитанцию-счет за услуги телекоммуникаций или копия договора на оказание услуг связи.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счет о размере арендной платы за пользование жилищем, предъявленным местным исполнительным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справка об отсутствии в частной собственности более одной единицы жилья предоставляется один раз в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счет о размере целевого взноса капитального ремонта общего имущества объекта кондоминиума;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Заявителю для назначения жилищной помощи необходимо предоставить копии оплаченных квитанций за предшествующий месяц перед месяцем обращения.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 предоставляются в подлинниках и в копиях для сверки, после чего подлинники документов возвращаются заявителю.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При отсутствии уполномоченного органа по назначению и выплате жилищной помощи по месту жительства заявитель сдает документы акиму поселка, аула (села), аульного (сельского)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Уполномоченный орган принимает от заявителя или акима поселка, аула (села), аульного (сельского) округа заявление с прилагаемыми документами и заключениями участковых комиссий, рассматривает их в течение тридцати дней со дня получения и производит расчет назначения жилищной помощи или отказе в 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Получатели жилищной помощи в пятнадцатидневный срок извещают уполномоченный орган об обстоятельствах, которые могут служить основанием для изменения размера помощи, или влияющих на его получение.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когда заявитель своевременно не известил об обстоятельствах, влияющих на размер жилищной помощи, перерасчет производится в следующем квартале (по факту обнаружения).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Излишне выплаченные суммы подлежат возврату в добровольном порядке, а в случае отказа – в судебном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Уполномоченный орган по назначению и выплате жилищной помощи или аким поселка, аула (села), аульного (сельского) округа заверяют копии документов, регистрируют их и выдают заявителю подтверждение о принятии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Аким поселка, аула (села), аульного (сельского) округа сдает документы заявителей уполномоченному органу по назначению и выплате жилищной помощи не позднее десяти рабочих дней со дня принятия документов от заявителей.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Порядок исчисления совокупного дохода семьи (гражданина), претендующий на получение жилищной помощи рассчитывается на основании Приказа Председателя Агентства Республики Казахстан по делам строительства и жилищно-коммунального хозяйства от 5 декабря 2011 года N 471 "Об утверждении правил исчисления совокупного дохода семьи (гражданина), претендующий на получение жилищной помощи, а также на предоставление жилища из государственного жилищного фонда или жилища, арендованного местным исполнительным органом в частном жилищном фонде".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Нормы площади жилья, обеспечиваемые компенсационными выплатами, эквивалентны нормам предоставления жилья на каждого члена семьи, установленным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При назначении жилищного пособия учитывать следующие нормы: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проживающих в частном секторе для приготовления пищи на 1-го человека 12,5 кубических метров природного газа, а в благоустроенных жилых домах без централизованного горячего водоснабжения для приготовления пищи на 1-го человека 18,5 кубических метров природного газа.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 отопление 1 квадратного метра площади природным газом – 7 кубических метров.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на семью для приготовления пищи потребление сжиженного газа в месяц – 10 килограмм.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потребление электроэнергии: на 1-го человека 70 киловатт, на 2-х человек 140 киловатт, на 3-х человек 160 киловатт, на 4-х и более человек 180 киловатт.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если установлен электроплита: на 1-го человека 90 киловатт, на 2-х человек 150 киловатт, на 3-х человек 210 киловатт, 4 и более человек 250 киловатт.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на отопления жилья твердым топливом в год 4 тонны угля.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потребление холодной воды в месяц на одного человека 6,93 кубических метров, для проживающих в частном секторе 4,57 кубических метров.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потребление горячей воды в месяц на одного человека 3,56 кубических метров, для проживающих в частном секторе 5,78 кубических метров.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Тарифы, нормы потребления коммунальных услуг и стоимость угля, которым обеспечивается население данной территории, предоставляется государственным учреждением "Отделом жилищно-коммунального хозяйства, пассажирского транспорта и автомобильных дорог Илийского района".</w:t>
      </w:r>
    </w:p>
    <w:bookmarkEnd w:id="6"/>
    <w:bookmarkStart w:name="z4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Финансирование и выплата</w:t>
      </w:r>
    </w:p>
    <w:bookmarkEnd w:id="7"/>
    <w:bookmarkStart w:name="z4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Финансирование выплат жилищной помощи осуществляется в пределах средств, предусмотренных в бюджете района на соответствующий финансовый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Выплата жилищной помощи осуществляется через отделения банков второго уровня путем перечисления начисленных сумм на лицевые счета получателей.</w:t>
      </w:r>
    </w:p>
    <w:bookmarkEnd w:id="8"/>
    <w:bookmarkStart w:name="z4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Заключение</w:t>
      </w:r>
    </w:p>
    <w:bookmarkEnd w:id="9"/>
    <w:bookmarkStart w:name="z4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Отношения, не урегулированные настоящим размером и порядком оказания жилищной помощи, регулируются в соответствии с действующим законодательством Республики Казахстан.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