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73dc" w14:textId="3db7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23 декабря 2011 года N 54-226 "О районном бюджете Илийского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05 ноября 2012 года N 11-51. Зарегистрировано Департаментом юстиции Алматинской области 14 ноября 2012 года N 2185. Утратило силу решением маслихата Илийского района Алматинской области от 21 февраля 2013 года N 14-71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Илийского района Алматинской области от 21.02.2013 года N 14-71.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N 213-І "Оформление нормативных правовых актов о внесении изменений и (или) дополнений в нормативные правовые акты"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27 декабря 2011 года за N 2-10-150, опубликовано в газете "Илийские зори" от 20 января 2012 года N 6 (4431),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17 февраля 2012 года N 3-14 "О внесении изменений в решение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23 февраля 2012 года за N 2-10-152, опубликовано в газете "Илийские зори" от 16 марта 2012 года N 11(4439),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16 апреля 2012 года N 5-21 "О внесении изменений в решение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23 февраля 2012 года за N 2-10-157, опубликовано в газете "Илийские зори" от 16 мая 2012 года N 20(4448),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8 июня 2012 года N 7-34 "О внесении изменений в решение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20 июня 2012 года за N 2-10-163, опубликовано в газете "Илийские зори" от 6 июля 2012 года N 27 (4455),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5 сентября 2012 года N 9-48 "О внесении изменений в решение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25 сентября 2012 года за N 2129, опубликовано в газете "Илийские зори" от 31 октября 2012 года N 45 (4473)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"36935690" заменить на цифру "36150802",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"10406302" заменить на цифру "9471414";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"3838248" заменить на цифру "3009760";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"6568054" заменить на цифру "6461654".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"37751172" заменить на цифру "36966284".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Айдарбекова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ноября 2012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05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11-51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Илийского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54-226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453"/>
        <w:gridCol w:w="531"/>
        <w:gridCol w:w="512"/>
        <w:gridCol w:w="9504"/>
        <w:gridCol w:w="170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36150802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26445938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1664905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1268200</w:t>
            </w:r>
          </w:p>
        </w:tc>
      </w:tr>
      <w:tr>
        <w:trPr>
          <w:trHeight w:val="54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1243000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33590</w:t>
            </w:r>
          </w:p>
        </w:tc>
      </w:tr>
      <w:tr>
        <w:trPr>
          <w:trHeight w:val="5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8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359600</w:t>
            </w:r>
          </w:p>
        </w:tc>
      </w:tr>
      <w:tr>
        <w:trPr>
          <w:trHeight w:val="3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321000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24747398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24687223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5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24218023</w:t>
            </w:r>
          </w:p>
        </w:tc>
      </w:tr>
      <w:tr>
        <w:trPr>
          <w:trHeight w:val="6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произведенные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</w:p>
        </w:tc>
      </w:tr>
      <w:tr>
        <w:trPr>
          <w:trHeight w:val="8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237300</w:t>
            </w:r>
          </w:p>
        </w:tc>
      </w:tr>
      <w:tr>
        <w:trPr>
          <w:trHeight w:val="8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8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54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47025</w:t>
            </w:r>
          </w:p>
        </w:tc>
      </w:tr>
      <w:tr>
        <w:trPr>
          <w:trHeight w:val="5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5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9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5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 перерегистрацию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6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9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40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9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</w:t>
            </w:r>
          </w:p>
        </w:tc>
      </w:tr>
      <w:tr>
        <w:trPr>
          <w:trHeight w:val="42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</w:t>
            </w:r>
          </w:p>
        </w:tc>
      </w:tr>
      <w:tr>
        <w:trPr>
          <w:trHeight w:val="319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</w:t>
            </w:r>
          </w:p>
        </w:tc>
      </w:tr>
      <w:tr>
        <w:trPr>
          <w:trHeight w:val="15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27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50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4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6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оружия и патронов к нему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6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трактористам-машинистам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</w:t>
            </w:r>
          </w:p>
        </w:tc>
      </w:tr>
      <w:tr>
        <w:trPr>
          <w:trHeight w:val="39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75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7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4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17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85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9471414</w:t>
            </w:r>
          </w:p>
        </w:tc>
      </w:tr>
      <w:tr>
        <w:trPr>
          <w:trHeight w:val="5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9471414</w:t>
            </w:r>
          </w:p>
        </w:tc>
      </w:tr>
      <w:tr>
        <w:trPr>
          <w:trHeight w:val="28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9471414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3009760</w:t>
            </w:r>
          </w:p>
        </w:tc>
      </w:tr>
      <w:tr>
        <w:trPr>
          <w:trHeight w:val="3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6461654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72"/>
        <w:gridCol w:w="671"/>
        <w:gridCol w:w="691"/>
        <w:gridCol w:w="9088"/>
        <w:gridCol w:w="172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36966284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311062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280285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81549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178887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161057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</w:tr>
      <w:tr>
        <w:trPr>
          <w:trHeight w:val="11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11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5888175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328420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328420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324830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4012917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3986678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3889159</w:t>
            </w:r>
          </w:p>
        </w:tc>
      </w:tr>
      <w:tr>
        <w:trPr>
          <w:trHeight w:val="11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1151215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395623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</w:t>
            </w:r>
          </w:p>
        </w:tc>
      </w:tr>
      <w:tr>
        <w:trPr>
          <w:trHeight w:val="8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8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334034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301903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86208</w:t>
            </w:r>
          </w:p>
        </w:tc>
      </w:tr>
      <w:tr>
        <w:trPr>
          <w:trHeight w:val="11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47156</w:t>
            </w:r>
          </w:p>
        </w:tc>
      </w:tr>
      <w:tr>
        <w:trPr>
          <w:trHeight w:val="14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7274454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5936040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115535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115535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143776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102904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652754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5017768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228013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4485785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65018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238952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710054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676182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628360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357496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437692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37666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192589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136343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53059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37461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37461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59531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48533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616464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616464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616464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616464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126816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120669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14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21746171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21746171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21746171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21724181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-904325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50"/>
        <w:gridCol w:w="671"/>
        <w:gridCol w:w="691"/>
        <w:gridCol w:w="8913"/>
        <w:gridCol w:w="17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