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3751e" w14:textId="2a375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наименовании новым улицам населенных пунктах Жетыгенского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Жетыгенского сельского округа Илийского района Алматинской области от 07 декабря 2012 года N 01. Зарегистрировано Департаментом юстиции Алматинской области 16 января 2013 года N 2279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 от 8 декабря 1993 года и согласия совета по языку и общественной ономастики Илийского района, а также с учетом мнения населения аким Жетыгенского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новым улицам в селах Жетыген, Куйган, Енбек Жетыгенского сельского округа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"Тауелсиздик", "Сырдария", "Каспий", "Жулдыз", "Мерей", "Жанаталап", "Акжайык", "Бирлик", "Ертис", "Орда", "Шалкар" расположенные на западе села Жетыген;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"Бастау", "Жигер", "Улытау", "Арал", "Кызылсу", "Шынгыстау", "Есил", "Тарбагатай", "Алакол", "Акбулак", "Жеруйык", "Талас", "Маркакол", "Айнабулак", "Алтай" расположенные на востоке села Жетыген.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"Алмалы", "Кенжайлау", "Или", "Оркен", Мынбулак", "Колбастау", "Болашак" расположенные на севере села Куйган.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"Арыс", "Карауылтобе", "Сарысу", "Жартас", "Кызылжар", "Кызылтау", "Аркалык", "Бестерек" расположенные на севере села Енбек.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реализации настоящего решения возложить на заместителя акима Жетыгенского сельского округа Юсупова Алымжана Аскаровича.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Жетыгенского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М.Б. Алибеков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