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63078" w14:textId="ab630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1995 года рождения к призывным участкам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Карасайского района Алматинской области от 23 января 2012 года N 1-1. Зарегистрировано Управлением юстиции Карасайского района Департамента юстиции Алматинской области 10 февраля 2012 года N 2-11-114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>) пункта 1 статьи 33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08 июля 2005 года "О воинской обязанности и воинской службе" и постановления Правительства Республики Казахстан от 05 мая 2006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 порядке ведения воинского учета военнообязанных и призывников в Республике Казахстан", в целях принятия граждан на воинский учет, определения их количества, годности к воинской службе и состояния здоровья, установления общеобразовательного уровня и специальности, определения уровня физической подготовки, предварительного предназначения призывников, отбора кандидатов для подготовки по военно-техническим специальностям и поступления в военные учебные заведения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мужского пола 1995 года рождения к призывному участку через государственное учреждение "Отдел по делам обороны Карасайского района Алматинской области", расположенному по адресу: Карасайский район, город Каскелен, улица Абылай хана N 151 в январе-марте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города, сельских округов и руководителям организаций в сроки установленные Министерством обороны Республики Казахстан, предоставить в государственное учреждение "Отдел по делам обороны Карасайского района Алматинской области" списки допризывников, подлежащих приписке к призывному участку.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Считать утратившим силу решение акима Карасайского района от 15 декабря 2010 года "Об организации и проведении приписки к призывным участкам граждан 1994 года рождения Карасайского района" за номером 12-31 (зарегистрированный в государственном Реестре нормативных актов от 10 января 2011 года N 2-11-97, опубликованный в газете 29 января 2011 года "Заман жаршысы" N 5)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заместителя акима района Калиева Едил Абуовича.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Дауренбаев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Карасайского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Алматинской области", подполковник         Желеуов Муратбек Абенович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 января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