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8308" w14:textId="0c58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20 декабря 2011 года N 65-3 "О районном бюджете Карасайского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17 февраля 2012 года N 2-3. Зарегистрировано Управлением юстиции Карасайского района Департамента юстиции Алматинской области 22 февраля 2012 года N 2-11-115.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Карасайского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65-3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Карасайского района на 2012-2014 год" (зарегистрировано в государственном реестре нормативных правовых актов 28 декабря 2011 года за N 2-11-108),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"12759975" заменить на цифру "13347112",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"6549828" заменить на цифру "7136965",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"3321947" заменить на цифру "3657647";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"3227881" заменить на цифру "3479318".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"12759975" заменить на цифру "13688425".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"-33973" заменить на цифру "-375286".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профицит) бюджета" цифру "33973" заменить на цифру "375286".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2-3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2012-2014 годы"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27"/>
        <w:gridCol w:w="566"/>
        <w:gridCol w:w="647"/>
        <w:gridCol w:w="8700"/>
        <w:gridCol w:w="197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13347112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5733677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1917326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1197802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993238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116203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сельскохозяйственного назначения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591902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552348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3731334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3604069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246336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3022526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7136965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7136965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7136965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3657647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26"/>
        <w:gridCol w:w="709"/>
        <w:gridCol w:w="689"/>
        <w:gridCol w:w="8651"/>
        <w:gridCol w:w="193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13688425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268819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77574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172692</w:t>
            </w:r>
          </w:p>
        </w:tc>
      </w:tr>
      <w:tr>
        <w:trPr>
          <w:trHeight w:val="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170692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319545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319545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5874355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5837306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5718539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квалификаций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2274332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2112071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2112071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213738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192128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192128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1997338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171952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отчуждением недвижимого имущества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46831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1556416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1555416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274313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приобретение инженерно-коммуникационной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111528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478084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478084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471735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49196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83828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75885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50"/>
        <w:gridCol w:w="548"/>
        <w:gridCol w:w="9446"/>
        <w:gridCol w:w="200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64"/>
        <w:gridCol w:w="506"/>
        <w:gridCol w:w="9520"/>
        <w:gridCol w:w="198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5"/>
        <w:gridCol w:w="467"/>
        <w:gridCol w:w="9519"/>
        <w:gridCol w:w="200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90"/>
        <w:gridCol w:w="509"/>
        <w:gridCol w:w="9475"/>
        <w:gridCol w:w="199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-375286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375286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417198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417198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