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459b" w14:textId="52e4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24 февраля 2012 года N 2-217. Зарегистрировано Управлением юстиции Карасайского района Департамента юстиции Алматинской области 15 марта 2012 года N 2-11-116. Утратило силу постановлением акимата Карасайского района Алматинской области от 6 июня 2012 года № 6-662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Карасайского района Алматинской области от 06.06.2012 № 6-662.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"Отделу занятости и социальных программ Карасайского района" (Жумагулов Махмудбек Нусупбекович) и "Центру занятости Карасайского района" (Жумагулов Марат Балабаевич)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Махмудбек Нусупбекович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Марат Балабаевич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2-217 от 24 февраля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на 2012 год"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социальные рабочие места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4046"/>
        <w:gridCol w:w="706"/>
        <w:gridCol w:w="571"/>
        <w:gridCol w:w="2203"/>
        <w:gridCol w:w="1387"/>
        <w:gridCol w:w="2410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"Молчанова В.И."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"Жусан"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"Жоргенбаева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Акебаевна"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"Кожабекова"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"Учебное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шитью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"Тірек и 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"Алгашов"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"Меттибаева"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"Абишева"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"Сәуір"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"Чокпаров"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"San&amp;Ven"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"Дина"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"Нурпеисов"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"Каирханова"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"Баймаханов"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ресепшн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"Меркур- Пром"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"Жоргенбаева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Акебаевна"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